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90d7" w14:textId="dfe9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XXXXVI сессии Каражалского городского маслихата от 9 декабря 2011 года N 410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Каражалского городского маслихата Карагандинской области от 12 декабря 2012 года N 81. Зарегистрировано Департаментом юстиции Карагандинской области 14 декабря 2012 года N 2034.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XXXXVI сессии Каражалского городского маслихата от 9 декабря 2011 года N 410 "О бюджете города на 2012 - 2014 годы" (зарегистрировано в Реестре государственной регистрации нормативных правовых актов за номером 8-5-120, опубликовано в газете "Қазыналы өңір" от 31 декабря 2011 года N 54-1),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Каражалского городского маслихата от 11 апреля 2012 года N 34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8-5-126, опубликовано в газете "Қазыналы өңір" от 28 апреля 2012 года N 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Каражалского городского маслихата от 13 июня 2012 года N 38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8-5-131, опубликовано в газете "Қазыналы өңір" от 30 июня 2012 года N 25),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Каражалского городского маслихата от 15 августа 2012 года N 57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1925, опубликовано в газете "Қазыналы өңір" от 15 сентября 2012 года N 36),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IХ сессии Каражалского городского маслихата от 7 ноября 2012 года N 76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1977, опубликовано в газете "Қазыналы өңір" от 24 ноября 2012 года N 46),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"2 410 483" заменить цифрами "2 387 609";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"565 539" заменить цифрами "565 483";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"3 101" заменить цифрами "3 157";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"1 838 013" заменить цифрами "1 815 139";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"2 431 010" заменить цифрами "2 408 136";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 сессии                      Ж. Жетимек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З. Оспанова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81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379"/>
        <w:gridCol w:w="10904"/>
        <w:gridCol w:w="17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Доходы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2387609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565483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9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40"/>
        <w:gridCol w:w="696"/>
        <w:gridCol w:w="717"/>
        <w:gridCol w:w="9739"/>
        <w:gridCol w:w="17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12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93788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21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</w:p>
        </w:tc>
      </w:tr>
      <w:tr>
        <w:trPr>
          <w:trHeight w:val="22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742613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737546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709034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2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52212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984494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85734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880451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844590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146481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139485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95658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Чистое бюджетное кредитование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Сальдо по операциям с финансовыми активами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Дефицит (профицит)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Финансирование дефицита (использование профицита)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81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0"/>
        <w:gridCol w:w="1710"/>
      </w:tblGrid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4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81303</w:t>
            </w:r>
          </w:p>
        </w:tc>
      </w:tr>
      <w:tr>
        <w:trPr>
          <w:trHeight w:val="9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введение стандартов специальных социальных услуг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пассажирского транспорта и автомобильных дорог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3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81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по администраторам бюджетных программ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0"/>
        <w:gridCol w:w="1710"/>
      </w:tblGrid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60022</w:t>
            </w:r>
          </w:p>
        </w:tc>
      </w:tr>
      <w:tr>
        <w:trPr>
          <w:trHeight w:val="10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введение стандартов специальных социальных услуг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9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0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4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9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81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на 2012 год, финансируемые через аппарат акима поселка Жайрем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1193"/>
        <w:gridCol w:w="1726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18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7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