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e3d6" w14:textId="658e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категорий автостоянок (паркингов) в целях увеличения базовой ставки для исчисления налога на земли города Сатпаев,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21 февраля 2012 года N 25. Зарегистрировано Управлением юстиции города Сатпаев Карагандинской области 15 марта 2012 года N 8-6-137. Утратило силу решением Сатпаевского городского маслихата Карагандинской области от 18 апреля 2018 года N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18.04.2018 N 265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категории автостоянок (паркингов) и размер увеличения базовой ставки для исчисления налога на земли города Сатпаев, выделенные под автостоянки (паркинги)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ІХ сессии Сатпаевского городского маслихата от 23 августа 2001 года N 106 "О базовой ставке земельного налога" (зарегистрировано Управлением юстиции Карагандинской области 1 октября 2001 года за N 441).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ІХ сессии Сатпаевского городского маслихата от 23.08.2001 N 106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экономической реформы, бюджета, коммунального хозяйства и поддержки предпринимательства (председатель Цой Владимир Леонидович).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Сатпаев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Катжанов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февраля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2012 года N 25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с учетом размера увеличения базовой ставки для исчисления налога на земли города Сатпаев, выделенные под автостоянки (паркинги)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2190"/>
        <w:gridCol w:w="825"/>
        <w:gridCol w:w="4389"/>
        <w:gridCol w:w="737"/>
        <w:gridCol w:w="3289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автостоянок (паркингов)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автостоянки (паркинга)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налога на земли города Сатпаев, за исключением земель, занятых жилищным фондом, в том числе строениями и сооружениями при нем за один квадратный метр (в тенге)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увеличения базовой ставки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налога на земли города Сатпаев, выделенные под автостоянки (паркинги), с учетом размера увеличения (в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автостоянки открытого типа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пристраиваемые к зданиям другого назначения, автостоянки, встроенные в здания другого назначения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