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17dda" w14:textId="d917d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ХLI сессии Сатпаевского городского маслихата от 8 декабря 2011 года N 489 "О городском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11 июня 2012 года N 44. Зарегистрировано Управлением юстиции города Сатпаев Карагандинской области 21 июня 2012 года N 8-6-141.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ХLI сессии Сатпаевского городского маслихата от 8 декабря 2011 года N 489 "О городском бюджете на 2012 – 2014 годы" (зарегистрировано в Реестре государственной регистрации нормативных правовых актов за N 8-6-133 и опубликовано 6 января 2012 года в N 2 (1973) газеты "Шарайна"),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9 апреля 2012 года N 39 "О внесении изменений и дополнений в решение ХLI сессии Сатпаевского городского маслихата от 8 декабря 2011 года N 489 "О городском бюджете на 2012-2014 годы" (зарегистрировано в Реестре государственной регистрации нормативных правовых актов за N 8-6-139 и опубликовано 27 апреля 2012 года в N 28 (1999) газеты "Шарайна"),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"4 103 097" заменить цифрами "4 104 897";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"2 981 391" заменить цифрами "2 983 191";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"4 129 829" заменить цифрами "4 199 786";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"минус 26 732" заменить цифрами "минус 94 889";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"26 732" заменить цифрами "94 889";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цифру "26 732" заменить цифрами "94 889";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абзаца тринадцатого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реализацию мероприятий в рамках реализации Государственной программы развития здравоохранения Республики Казахстан "Саламатты Қазақстан" на 2011 – 2015 годы – 1 800 тысяч тенге;";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20-3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"20-3. Учесть, что в составе расходов городского бюджета на 2012 год предусмотрены целевые текущие трансферты из республиканского бюджета на реализацию мероприятий в рамках реализации Государственной программы развития здравоохранения Республики Казахстан "Саламатты Қазақстан" на 2011 – 2015 годы в сумме 1800 тысяч тенге.";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Имамбай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Сатпаевского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2012 года N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2011 года N 489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4104897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2983191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2983191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567"/>
        <w:gridCol w:w="1195"/>
        <w:gridCol w:w="1195"/>
        <w:gridCol w:w="6010"/>
        <w:gridCol w:w="24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4199786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162645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125520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2113247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155163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155163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1877731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1877731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1691224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147601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235443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215326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202476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1068628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590563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585209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349555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424592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392028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264748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154853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336068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322048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274203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решению вопросов обустройства моногородов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274203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8"/>
        <w:gridCol w:w="855"/>
        <w:gridCol w:w="1803"/>
        <w:gridCol w:w="1804"/>
        <w:gridCol w:w="3441"/>
        <w:gridCol w:w="30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-94889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94889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1955"/>
        <w:gridCol w:w="3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