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5fa33" w14:textId="655fa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14 декабря 2012 года N 103. Зарегистрировано Департаментом юстиции Карагандинской области 26 декабря 2012 года N 2067.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2013 – 2015 годы" от 23 ноября 2012 года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2013 – 2015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4 259 335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1 474 665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9 239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12 204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2 763 227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4 284 197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26 650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26 650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51 512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51 512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51 512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Сатпаевского городского маслихата Карагандинской области от 29.03.2013 </w:t>
      </w:r>
      <w:r>
        <w:rPr>
          <w:rFonts w:ascii="Times New Roman"/>
          <w:b w:val="false"/>
          <w:i w:val="false"/>
          <w:color w:val="ff0000"/>
          <w:sz w:val="28"/>
        </w:rPr>
        <w:t>N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11.07.2013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N 152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01.01.2013); от 09.10.2013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N 173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01.01.2013); от 14.11.2013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N 181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01.01.2013); от 06.12.2013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N 190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01.01.2013); от 13.12.2013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N 194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2013 год нормативы распределения доходов в городской бюджет в следующих размерах: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50 процентов.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составе доходов городского бюджета на 2013 год предусмотрены следующие трансферты: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из республиканского бюджета в сумме 93 963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из республиканского бюджета в сумме 539 287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целевые трансферты на развитие из областного бюджета в сумме 26 558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целевые текущие трансферты из областного бюджета в сумме 75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Сатпаевского городского маслихата Карагандинской области от 29.03.2013 </w:t>
      </w:r>
      <w:r>
        <w:rPr>
          <w:rFonts w:ascii="Times New Roman"/>
          <w:b w:val="false"/>
          <w:i w:val="false"/>
          <w:color w:val="ff0000"/>
          <w:sz w:val="28"/>
        </w:rPr>
        <w:t>N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11.07.2013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N 152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01.01.2013); от 09.10.2013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N 173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01.01.2013); от 14.11.2013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N 181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01.01.2013); от 06.12.2013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N 190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01.01.2013); от 13.12.2013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N 194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составе расходов городского бюджета на 2013 год предусмотрены следующие целевые текущие трансферты из республиканского бюджета: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4 413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в сумме 38 652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2 744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 в сумме 30 571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в сумме 8 284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5 470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штатной численности местных исполнительных органов в сумме 2 679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в сумме 1 150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Сатпаевского городского маслихата Карагандинской области от 29.03.2013 </w:t>
      </w:r>
      <w:r>
        <w:rPr>
          <w:rFonts w:ascii="Times New Roman"/>
          <w:b w:val="false"/>
          <w:i w:val="false"/>
          <w:color w:val="ff0000"/>
          <w:sz w:val="28"/>
        </w:rPr>
        <w:t>N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11.07.2013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N 152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01.01.2013); от 09.10.2013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N 173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01.01.2013); от 13.12.2013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N 194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Учесть, что в составе расходов городского бюджета на 2013 год предусмотрены целевые текущие трансферты из областного бюджета на проведение ветеринарных мероприятий по энзоотическим болезням животных в сумме 75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Сатпаевского городского маслихата Карагандинской области от 06.12.2013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N 190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составе расходов городского бюджета на 2013 год предусмотрены следующие целевые трансферты на развитие из республиканского бюджета: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государственного коммунального жилищного фонда в сумме 184 026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 в сумме 55 000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транспортную инфраструктуру по реализации бюджетных инвестиционных проектов в рамках Программы развития моногородов на 2012-2020 годы в сумме 300 261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Сатпаевского городского маслихата Карагандинской области от 29.03.2013 </w:t>
      </w:r>
      <w:r>
        <w:rPr>
          <w:rFonts w:ascii="Times New Roman"/>
          <w:b w:val="false"/>
          <w:i w:val="false"/>
          <w:color w:val="ff0000"/>
          <w:sz w:val="28"/>
        </w:rPr>
        <w:t>N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11.07.2013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N 152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01.01.2013); от 14.11.2013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N 181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составе расходов городского бюджета на 2013 год предусмотрены следующие целевые трансферты на развитие из областного бюджета: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государственного коммунального жилищного фонда в сумме 20 447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 в сумме 6 111 тысяч тенге.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в составе городского бюджета на 2013 год перечень бюджетных программ поселка Жезказган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Установить на 2013 год гражданским служащим здравоохранения, социального обеспечения, образования, культуры и спорта, работающим в аульной (сельской) местности, финансируемым из городского бюджета,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акимата города на 2013 год в сумме 1 565 тысяч тенге.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решением Сатпаевского городского маслихата Карагандинской области от 06.12.2013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N 190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Установить, что в процессе исполнения городского бюджета на 2013 год не подлежат секвестру местные бюджетные программы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10-1. Утвердить перечень распределяемых бюджетных программ в составе городского бюджета на 2013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10-1 в соответствии с решением Сатпаевского городского маслихата Карагандинской области от 29.03.2013 </w:t>
      </w:r>
      <w:r>
        <w:rPr>
          <w:rFonts w:ascii="Times New Roman"/>
          <w:b w:val="false"/>
          <w:i w:val="false"/>
          <w:color w:val="ff0000"/>
          <w:sz w:val="28"/>
        </w:rPr>
        <w:t>N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2013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Адилбаев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Имамбай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Сатпаевского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№ 103</w:t>
            </w:r>
          </w:p>
        </w:tc>
      </w:tr>
    </w:tbl>
    <w:bookmarkStart w:name="z1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2013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Сатпаевского городского маслихата Карагандинской области от 13.12.2013 N 194 (вводится в действие с 01.01.2013).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4259335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1474665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2763227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2763227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2763227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4284197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1766816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1766816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1612992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 в рамках Программы развития моногородов на 2012-2020 годы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 в рамках Программы развития моногородов на 2012-2020 годы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4043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-51512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1955"/>
        <w:gridCol w:w="34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51512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51512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Сатпаевского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№ 103</w:t>
            </w:r>
          </w:p>
        </w:tc>
      </w:tr>
    </w:tbl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2014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Сатпаевского городского маслихата Карагандинской области от 09.10.2013 N 173 (вводится в действие с 01.01.2013).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3777647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1241476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2517505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2517505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2517505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639"/>
        <w:gridCol w:w="1348"/>
        <w:gridCol w:w="1349"/>
        <w:gridCol w:w="52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3777647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2306095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2094110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2094110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1934910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228627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204406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1955"/>
        <w:gridCol w:w="34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2"/>
        <w:gridCol w:w="2906"/>
        <w:gridCol w:w="1872"/>
        <w:gridCol w:w="2393"/>
        <w:gridCol w:w="32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Сатпаевского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№ 103</w:t>
            </w:r>
          </w:p>
        </w:tc>
      </w:tr>
    </w:tbl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2015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3800894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1287281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2494009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2494009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639"/>
        <w:gridCol w:w="1348"/>
        <w:gridCol w:w="1349"/>
        <w:gridCol w:w="52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3800894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2307975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1934910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238047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214277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200777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618217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517155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404375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Сатпаевского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№ 103</w:t>
            </w:r>
          </w:p>
        </w:tc>
      </w:tr>
    </w:tbl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 Жезказган на 2013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Сатпаевского городского маслихата Карагандинской области от 06.12.2013 N 190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Сатпаевского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№ 103</w:t>
            </w:r>
          </w:p>
        </w:tc>
      </w:tr>
    </w:tbl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городского бюджета на 2013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1"/>
        <w:gridCol w:w="2664"/>
        <w:gridCol w:w="2665"/>
        <w:gridCol w:w="5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N 103</w:t>
            </w:r>
          </w:p>
        </w:tc>
      </w:tr>
    </w:tbl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распределяемых бюджетных программ в составе</w:t>
      </w:r>
      <w:r>
        <w:br/>
      </w:r>
      <w:r>
        <w:rPr>
          <w:rFonts w:ascii="Times New Roman"/>
          <w:b/>
          <w:i w:val="false"/>
          <w:color w:val="000000"/>
        </w:rPr>
        <w:t>городского бюджета на 2013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6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Сатпаевского городского маслихата Карагандинской области от 29.03.2013 N 129 (вводится в действие с 01.01.2013);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Сатпаевского городского маслихата Карагандинской области от 13.12.2013 N 194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4"/>
        <w:gridCol w:w="3226"/>
      </w:tblGrid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331976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331976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Дорожной карты занятости 2020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25224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субсидирование заработной платы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субсидий на переезд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практика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13416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текущих мероприятий в рамках Программы развития моногородов на 2012-2020 годы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303080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для реализации проектов в рамках Программы развития моногородов на 2012-2020 годы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50400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грантов на развитие новых производств в рамках Программы развития моногородов на 2012-2020 годы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 в рамках Программы развития моногородов на 2012-2020 годы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66427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образования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66427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 в рамках Программы развития моногородов на 2012-2020 годы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173253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 и благоустройство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173253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реализации Государственной программы развития здравоохранения Республики Казахстан "Саламатты Қазақстан" на 2011-2015 годы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