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9bef" w14:textId="a949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инвалидов для предоставления им кресла-коляски"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26/26. Зарегистрировано Департаментом юстиции Карагандинской области 22 января 2013 года N 2122. Утратило силу постановлением акимата города Сатпаев Карагандинской области от 27 мая 2013 года N 12/34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N 26/26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им кресла-коляски"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"Оформление документов на инвалидов для предоставления им кресла-коляски" (далее - регламент) определяет процедуру оформления документов на инвалидов для предоставления им кресла-коляски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Сарани"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специальными средствами передвижения, утвержденных постановлением Правительства Республики Казахстан от 20 июля 2005 года N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для предоставления кресла-коляски (далее –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заявлений инвалидов, индивидуальных программ реабилитации инвалидов, разработанных территориальным подразделением Комитета по контролю и социальной защиты Министерства труда и социальной защиты населения, управления координации занятости и социальных программ областей, управления занятости и социальных программ города республиканского значения, столицы определяют потребность кресел-колясок с указанием их перечня и количества и в соответствии с законодательством Республики Казахстан о государственных закупках производят их закуп.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осуществляют городские, районные отделы занятости и социальных программ по списку с указанием фамилии, имени, отчества инвалида, номера пенсионного удостоверения, даты рождения, места проживания, наименования полученной кресло-коляски, даты получения, отметки в получении.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случае, прекращения деятельности работодателя –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услугой, оказываемой на месте в день обращения,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индивидуальную программу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документа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и доставка уведомления об оформлении (отказе в оформлении) документов для предоставления кресло-коляски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инвалидов креслами-колясками;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по оказанию государственной услуги "Оформление документов на инвалидов для предоставления им кресла-коляски"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0"/>
        <w:gridCol w:w="4927"/>
        <w:gridCol w:w="1753"/>
      </w:tblGrid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otdelzan@mail.ru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33309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7"/>
        <w:gridCol w:w="3101"/>
        <w:gridCol w:w="2977"/>
        <w:gridCol w:w="4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4928"/>
        <w:gridCol w:w="47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либо, мотивированного ответа об отказе в предоставлении государственной услуги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048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