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f165" w14:textId="a12f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12 декабря 2012 года N 26/23. Зарегистрировано Департаментом юстиции Карагандинской области 22 января 2013 года N 2126. Утратило силу постановлением акимата города Сатпаев Карагандинской области от 27 мая 2013 года N 12/31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Сатпаев Карагандинской области от 27.05.2013 N 12/31.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Сатпаев                        Б.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26/23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и выплата социальной помощи отдельным категориям нуждающихся граждан по решениям местных представительных органов"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"Отдел занятости и социальных программ города Сатпаев".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"Назначение социальной помощи отдельным категориям нуждающихся граждан по решениям местных представительных органов" (далее - регламент) определяет процедуру назначения социальной помощи отдельным категориям нуждающихся граждан по решению местных представительных органов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"Отдел занятости и социальных программ города Сатпаев"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31 октября 2008 года № 150 "Об определении видов оказания социальной помощи отдельным категориям нуждающихся граждан города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уведомление о назначении социальной помощи (далее - уведомление),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лицам. Категории физических лиц для оказания государственной услуги определяются по решению местных представительных органов (маслихата).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в уполномоченном органе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Государственная услуга предоставляется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График работы уполномоченного органа: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рассмотрение, регистрацию документов, подготавливает уведомление, либо мотивированный ответ об отказе в предоставлении государственной услуги и выдает результат оказания государственной услуги потребителю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порядке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Исчерпывающий перечень документов, необходимых для получения государственной услуги определяется решением местных представительных органов (маслихата).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предоставляется по письменному заявлению потребителя в произвольной форме с предоставлением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уведомления о назначении (отказе в назначении) социальной помощи осуществляется при личном посещении потребителя уполномоченного органа, либо посредством почтового сообщения.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(приостановления) государственной услуги является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и выплата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граждан по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представительных органов"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по оказанию государственной услуги "Назначение и выплата социальной помощи отдельным категориям нуждающихся граждан по решению местных представительных органов"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7"/>
        <w:gridCol w:w="5381"/>
        <w:gridCol w:w="1732"/>
      </w:tblGrid>
      <w:tr>
        <w:trPr>
          <w:trHeight w:val="30" w:hRule="atLeast"/>
        </w:trPr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Сатпаева, 111, кабинет №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otdelzan81@mail.ru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8(71063) 33309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и выплата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граждан по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представительных органов"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5"/>
        <w:gridCol w:w="3505"/>
        <w:gridCol w:w="2606"/>
        <w:gridCol w:w="36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календарных дней</w:t>
            </w:r>
          </w:p>
        </w:tc>
      </w:tr>
      <w:tr>
        <w:trPr>
          <w:trHeight w:val="30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календарного дня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5"/>
        <w:gridCol w:w="4563"/>
        <w:gridCol w:w="50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и выплата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граждан по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представительных органов"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(основной процесс)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1247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