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c83c5" w14:textId="e6c83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"Назначение государственной адресной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Сатпаев Карагандинской области от 12 декабря 2012 года N 26/31. Зарегистрировано Департаментом юстиции Карагандинской области 22 января 2013 года N 2128. Утратило силу постановлением акимата города Сатпаев Карагандинской области от 27 мая 2013 года N 12/39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Сатпаев Карагандинской области от 27.05.2013 N 12/39.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органами", акимат города Сатпаев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государственной адресной социальной помощи".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Сатпаев Мадиеву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Сатпаев                        Б.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Сатпаев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26/31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"Назначение государственной адресной социальной помощи"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Определения используемых терминов и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СФЕ - структурно-функциональные единицы, которые участвуют в процессе оказания государственной услуги - ответственные лица заинтересованных органов,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государственная адресная социальная помощь (далее - адресная социальная помощь) выплата в денежной форме, предоставляемая государством физическим лицам (семьям) с месячным среднедушевым доходом ниже черты бедности, установленной в областях, городах республиканского значения, столице;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- государственное учреждение "Отдел занятости и социальных программ города Сатпаев".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государственной услуги "Назначение государственной адресной социальной помощи" определяет процедуру назначения государственной адресной социальной помощи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государственным учреждением "Отдел занятости и социальных программ города Сатпаев" (далее - уполномоченный орган), (контактные данные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на основании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 государственной адресной социальной помощи", 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назначения и выплаты государственной адресной социальной помощи, утвержденных постановлением Правительства Республики Казахстан от 24 декабря 2001 года N 1685,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органами",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28 июля 2009 года N 237-п "Об утверждении Правил исчисления совокупного дохода лица (семьи), претендующего на получение государственной адресной социальной помощи".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услуги, которую получит потребитель, является уведомление о назначении государственной адресной социальной помощи (далее - уведомление), либо мотивированный ответ об отказе в предоставлении государственной услуги на бумажном носителе.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лицам: гражданам Республики Казахстан, оралманам, беженцам, иностранцам и лицам без гражданства, постоянно проживающим в Республике Казахстан, со среднедушевым доходом, не превышающим черты бедности (далее 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- в течение семи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потребителя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09.00 часов до 18.00 часов с обеденным перерывом с 13.00 до 14.00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потребителя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государственной услуги подает заявление вместе с необходимыми документами, определенными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уполномоченный орган по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осуществляет рассмотрение, регистрацию документов, представленных от потребителя государственной услуги при подаче заявления в уполномоченный орган, подготавливает уведомление, либо мотивированный ответ об отказе в предоставлении государственной услуги и направляет результат оказания государственной услуги потребителю, в случае подачи заявления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уполномоченном органе, составляет один сотрудник.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 с указанием реквизитов документа, удостоверяющего личность, номер социального индивидуального 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 составе семьи,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 полученных доходах членов семьи,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 наличии личного подсобного хозяйства,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документа, подтверждающего регистрацию по месту жительства заявителя (членов семьи), либо адресную справку, либо справку сельских или аульных акимов;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копия социального контракта в случае участия в активных мерах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 на получение адресной социальной помощи ежеквартально подтверждается представлением документов о доходах.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Доставка уведомления о назначении (отказе в назначении) государственной адресной социальной помощи осуществляется при личном посещении потребителя уполномоченного органа по месту жительства, либо посредством почтового сообщения.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государственной услуги отказывается: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случае, когда среднедушевой доход семьи превышает установленный размер черты бедности;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безработным, не зарегистрированным в уполномоченных органах по вопросам занятости, и трудоспособным гражданам Республики Казахстан, письменно отказавшимся от участия в активных мерах содействия занятости, кроме инвалидов и лиц, в период их нахождения на стационарном лечении более одного месяца, учащихся, студентов, слушателей, курсантов и магистрантов очной формы обучения, а также граждан, занятых уходом за инвалидами I и II группы, лицами старше восьмидесяти лет, детьми в возрасте до семи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безработным, без уважительных причин отказавшимся от предложенного уполномоченными органами трудоустройства, в том числе на социальное рабочее место или общественную работу, от профессиональной подготовки, переподготовки, повышения квалификации, самовольно прекратившим участие в таких работах и обучении.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Адресная социальная помощь безработному восстанавливается со дня его трудоустройства, в том числе на социальное рабочее место или общественную работу, направления на профессиональную подготовку, переподготовку, повышение квалификации, а трудоспособным гражданам Республики Казахстан - со дня участия в активных мерах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Ответственным лицом за оказание государственной услуги является руководитель уполномоченного органа (далее -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качество и реализацию государственной услуги в установленные сроки, в соответствии с законодательством Республики Казахстан.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"Назначение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адресной социальной помощи"</w:t>
      </w:r>
    </w:p>
    <w:bookmarkEnd w:id="13"/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уполномоченного органа по оказанию государственной услуги "Назначение государственной адресной социальной помощи"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4"/>
        <w:gridCol w:w="5342"/>
        <w:gridCol w:w="1914"/>
      </w:tblGrid>
      <w:tr>
        <w:trPr>
          <w:trHeight w:val="30" w:hRule="atLeast"/>
        </w:trPr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органа, осуществляющего функции по оказанию государственной услуги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Месторасположение, адрес, электронный адрес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30" w:hRule="atLeast"/>
        </w:trPr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Сатпаев"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101301, Карагандинская область, город Сатпаев, проспект Сатпаева, 111, кабинет N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otdelzan81@mail.ru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8(71063) 32419</w:t>
            </w:r>
          </w:p>
        </w:tc>
      </w:tr>
    </w:tbl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"Назначение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адресной социальной помощи"</w:t>
      </w:r>
    </w:p>
    <w:bookmarkEnd w:id="15"/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каждой СФЕ с указанием срока выполнения каждого административного действия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1) при обращении в уполномоченный орган: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6"/>
        <w:gridCol w:w="3131"/>
        <w:gridCol w:w="3298"/>
        <w:gridCol w:w="37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rPr>
          <w:trHeight w:val="30" w:hRule="atLeast"/>
        </w:trPr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заявления, проверка документов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представленного пакета документов, наложение резолюции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талона потребителю государственной услуги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ответственному лицу уполномоченного органа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руководителю на подпись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одного рабочего дня в день приема заявления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</w:tr>
      <w:tr>
        <w:trPr>
          <w:trHeight w:val="30" w:hRule="atLeast"/>
        </w:trPr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заявления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уполномоченного органа для наложения резолюции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8"/>
        <w:gridCol w:w="4957"/>
        <w:gridCol w:w="48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rPr>
          <w:trHeight w:val="30" w:hRule="atLeast"/>
        </w:trPr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ответственному лицу уполномоченного органа результата об оказании государственной услуги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уведомления, либо мотивированного ответа об отказе в предоставлении государственной услуги потребителю</w:t>
            </w:r>
          </w:p>
        </w:tc>
      </w:tr>
      <w:tr>
        <w:trPr>
          <w:trHeight w:val="525" w:hRule="atLeast"/>
        </w:trPr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"Назначение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адресной социальной помощи"</w:t>
      </w:r>
    </w:p>
    <w:bookmarkEnd w:id="18"/>
    <w:bookmarkStart w:name="z3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орган: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6426200" cy="798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26200" cy="798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