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c030d" w14:textId="93c0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"Назначение социальной помощи специалистам социальной сферы, проживающим в сельской местности, по приобретению топлива"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12 декабря 2012 года N 26/33. Зарегистрировано Департаментом юстиции Карагандинской области 22 января 2013 года N 2130. Утратило силу постановлением акимата города Сатпаев Карагандинской области от 27 мая 2013 года N 12/41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Сатпаев Карагандинской области от 27.05.2013 N 12/41.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социальной помощи специалистам социальной сферы, проживающим в сельской местности, по приобретению топлива".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Сатпаев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Б.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Сатпаев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26/33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социальной помощи специалистам социальной сферы, проживающим в сельской местности, по приобретению топлива"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физическим лицам: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 (далее - потребители);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- структурно-функциональные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- государственное учреждение "Отдел занятости и социальных программ города Сатпаев";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обслуживания населения - республиканское государственное предприятие, осуществляющее организацию предоставления услуг физическим и (или) юридическим лицам по приему заявлений и выдаче документов по принципу "одного окна".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"Назначение социальной помощи специалистам социальной сферы, проживающим в сельской местности, по приобретению топлива" определяет процедуру назначения социальной помощи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государственным учреждением "Отдел занятости и социальных программ города Сатпаев" (далее - уполномоченный орган), а также на альтернативной основе через центры обслуживания населения: Отдел города Сатпаев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 (далее - центр),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является уведомление о назначении социальной помощи (далее - уведомление), либо мотивированный ответ об отказе в предоставлении государственной услуги на бумажном носителе.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десяти рабочих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09.00 часов до 18.00 часов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09.00 часов до 20.00 часов без перерыва, а в филиалах и представительствах центра - ежедневно с 09.00 часов до 19.00 часов,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 очереди",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государственной услуги подает заявление вместе с необходимыми документами,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уполномоченный орган или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осуществляет прием документов, регистрацию, составление реестра и готовит документы для передачи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рассмотрение, регистрацию документов, представленных из центра или потребителя при подаче заявления в уполномоченный орган, подготавливает уведомление, либо мотивированный ответ об отказе в предоставлении государственной услуги и направляет результат оказания государственной услуги в центр или потребителю, в случае подачи заявления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потребителю уведомление,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заявлений с прилагаемыми документами и обратно в уполномоченный орган осуществляется центром посредством курьерской связи не менее двух раз в день приема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удостоверяющий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 регистрации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место жительства копию книги регистрации граждан либо справку адресного бюро, либо справку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наличие лицевого счета в банке второго уровня или в организациях имеющих соответствующую лицензию на осуществление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Основанием для отказа в предоставлении государственной услуги является предоставление неполных и (или) недостоверных сведений при сдаче потребителем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Основаниями для прекращения и (или) приостановления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смерть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выезд потребителя из сельского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увольнение потребителя из государственной организации здравоохранения, социального обеспечения, образования,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оснований для отказа, прекращения (приостановления) оказания государственной услуги в течение десяти рабочих дней после получения пакета документов выдает потребителю уведомление с указанием причин отказа, прекращения (приостановления).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центр уполномоченный орган при выявлении оснований для отказа, прекращения (приостановления) оказания государственной услуги в течение десяти рабочих дней после получения пакета документов направляет в центр уведомление с указанием причин отказа прекращения (приостановления)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ответственное лицо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 лицом за оказание государственной услуги является руководитель уполномоченного органа,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государственной услуги в установленные сроки, в соответствии с законодательством Республики Казахстан.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социальной сферы,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сельской местности,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приобретению топлива"</w:t>
      </w:r>
    </w:p>
    <w:bookmarkEnd w:id="13"/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и центра обслуживания населения по оказанию государственной услуги "Назначение социальной помощи специалистам социальной сферы, проживающим в сельской местности, по приобретению топлива"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6"/>
        <w:gridCol w:w="3998"/>
        <w:gridCol w:w="1746"/>
      </w:tblGrid>
      <w:tr>
        <w:trPr>
          <w:trHeight w:val="30" w:hRule="atLeast"/>
        </w:trPr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органа, акима поселка и центра, осуществляющих функции по оказанию государственной услуги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 электронный адрес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Сатпаев"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101301, Карагандинская область, город Сатпаев, проспект Сатпаева, 111, кабинет N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otdelzan81@mail.ru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8(71063) 35158</w:t>
            </w:r>
          </w:p>
        </w:tc>
      </w:tr>
      <w:tr>
        <w:trPr>
          <w:trHeight w:val="30" w:hRule="atLeast"/>
        </w:trPr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города Сатпаев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101301, Карагандинская область, город Сатпаев, проспект Сатпаева, 111,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f15satpaevcon@mail.ru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8(71063) 40349</w:t>
            </w:r>
          </w:p>
        </w:tc>
      </w:tr>
    </w:tbl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социальной сферы,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сельской местности,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приобретению топлива"</w:t>
      </w:r>
    </w:p>
    <w:bookmarkEnd w:id="15"/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1) при обращении в уполномоченный орган: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7"/>
        <w:gridCol w:w="3333"/>
        <w:gridCol w:w="2853"/>
        <w:gridCol w:w="41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потребителю государственной услуги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на подпись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одного рабочего дня в день приема заявления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рабочих дней</w:t>
            </w:r>
          </w:p>
        </w:tc>
      </w:tr>
      <w:tr>
        <w:trPr>
          <w:trHeight w:val="30" w:hRule="atLeast"/>
        </w:trPr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2"/>
        <w:gridCol w:w="4660"/>
        <w:gridCol w:w="49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государственной услуги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потребителю государственной услуги</w:t>
            </w:r>
          </w:p>
        </w:tc>
      </w:tr>
      <w:tr>
        <w:trPr>
          <w:trHeight w:val="27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4"/>
        <w:gridCol w:w="2752"/>
        <w:gridCol w:w="4844"/>
        <w:gridCol w:w="31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заявления,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</w:tr>
      <w:tr>
        <w:trPr>
          <w:trHeight w:val="30" w:hRule="atLeast"/>
        </w:trPr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получателю государственной услуги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 (при выявлении ошибок в оформлении документов, предоставления неполного пакета документов, ненадлежащего оформления документов, следующие действия с N 3.1 по N 6.1)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</w:tr>
      <w:tr>
        <w:trPr>
          <w:trHeight w:val="30" w:hRule="atLeast"/>
        </w:trPr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одного рабочего дня в день приема документов</w:t>
            </w:r>
          </w:p>
        </w:tc>
      </w:tr>
      <w:tr>
        <w:trPr>
          <w:trHeight w:val="30" w:hRule="atLeast"/>
        </w:trPr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75" w:hRule="atLeast"/>
        </w:trPr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письменного обоснования причин возврата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письменного обоснования причин возврата</w:t>
            </w:r>
          </w:p>
        </w:tc>
      </w:tr>
      <w:tr>
        <w:trPr>
          <w:trHeight w:val="30" w:hRule="atLeast"/>
        </w:trPr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подпись руководителю уполномоченного органа письменного обоснования причин возврата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</w:t>
            </w:r>
          </w:p>
        </w:tc>
      </w:tr>
      <w:tr>
        <w:trPr>
          <w:trHeight w:val="30" w:hRule="atLeast"/>
        </w:trPr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двух раз в день приема заявлений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4"/>
        <w:gridCol w:w="4460"/>
        <w:gridCol w:w="491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письменного обоснования причин возврата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письменного обоснования причин возврата документов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письменного обоснования причин возврата и документов в центр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письменного обоснования причин возврата и документов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8"/>
        <w:gridCol w:w="2863"/>
        <w:gridCol w:w="2631"/>
        <w:gridCol w:w="2821"/>
        <w:gridCol w:w="29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585" w:hRule="atLeast"/>
        </w:trPr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2085" w:hRule="atLeast"/>
        </w:trPr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на подпись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государственной услуги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уведомления, либо мотивированного ответа об отказе в предоставлении государственной услуги в центр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30" w:hRule="atLeast"/>
        </w:trPr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рабочих дней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</w:t>
            </w:r>
          </w:p>
        </w:tc>
      </w:tr>
    </w:tbl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социальной сферы,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сельской местности,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приобретению топлива"</w:t>
      </w:r>
    </w:p>
    <w:bookmarkEnd w:id="18"/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орган: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6680200" cy="744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центр: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162800" cy="952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