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9540" w14:textId="f669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городе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29 марта 2012 года N 11/02. Зарегистрировано Управлением юстиции города Сарани Карагандинской области 24 апреля 2012 года N 8-7-134. Утратило силу постановлением акимата города Сарани Карагандинской области от 26 сентября 2013 года № 36/12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26.09.2013 № 36/12.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14.06.2012 N 21/15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Сарани" (далее – Отдел занятости) и коммунальному государственному учреждению "Центр занятости города Сарани" (далее – Центр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организаций технического и профессионального образования, послесреднего и высшего образования, зарегистрированных в качестве безработных в отделе занятости и центре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о финансировании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участников молодежной практики производить за счет средств государственного бюджета в размере 26 000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Сарани Карагандинской области от 14.06.2012 </w:t>
      </w:r>
      <w:r>
        <w:rPr>
          <w:rFonts w:ascii="Times New Roman"/>
          <w:b w:val="false"/>
          <w:i w:val="false"/>
          <w:color w:val="000000"/>
          <w:sz w:val="28"/>
        </w:rPr>
        <w:t>N 21/15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27 мая 2010 года N 01/01 "Об организации профессиональной последипломной практики для безработной молодежи города Сарани" (зарегистрировано в Реестре государственной регистрации нормативных правовых актов за N 8-7-107, опубликовано 25 июня 2010 года в городской газете "Саран газеті" N 15 (541).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В. Иванов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N 11/02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Сарани, организующих молодежную практику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118"/>
        <w:gridCol w:w="2061"/>
        <w:gridCol w:w="1932"/>
        <w:gridCol w:w="1825"/>
        <w:gridCol w:w="2450"/>
        <w:gridCol w:w="1912"/>
      </w:tblGrid>
      <w:tr>
        <w:trPr>
          <w:trHeight w:val="8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(человек)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(месяцев)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Сарани"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Сарани"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Сарань"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"Карат"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"Абаттандыру"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"Азия -Тех"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"Домстрой – 2005"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строительного участка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Саранское отделение Карагандинского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 Республики Казахстан"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юрист-экономист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"Саранский территориальный отдел" Государственного учреждения "Департамент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"Казцентрэлектропровод"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"Саранькоммунсервис" акимата города Сарани отдела жилищно-коммунального хозяйства, пассажирского транспорта и автомобильных дорог города Сарани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"Загвоздкин и К" Индивидуальный предприниматель Журихина Татьяна Николаевна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