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1f923" w14:textId="6f1f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Саранского городского маслихата от 22 декабря 2011 года N 676 "Об утверждении Правил о размере и порядке оказания жилищной помощи населению города Сарани и поселка Актас"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4 сессии Саранского городского маслихата Карагандинской области от 26 апреля 2012 года N 53. Зарегистрировано Управлением юстиции города Сарани Карагандинской области 22 мая 2012 года N 8-7-135. Утратило силу решением Саранского городского маслихата Карагандинской области от 28 марта 2024 года № 103</w:t>
      </w:r>
    </w:p>
    <w:p>
      <w:pPr>
        <w:spacing w:after="0"/>
        <w:ind w:left="0"/>
        <w:jc w:val="both"/>
      </w:pPr>
      <w:r>
        <w:rPr>
          <w:rFonts w:ascii="Times New Roman"/>
          <w:b w:val="false"/>
          <w:i w:val="false"/>
          <w:color w:val="ff0000"/>
          <w:sz w:val="28"/>
        </w:rPr>
        <w:t xml:space="preserve">
      Сноска. Утратило силу решением Саранского городского маслихата Карагандинской области от 28.03.2024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от 5 июля 2004 года "</w:t>
      </w:r>
      <w:r>
        <w:rPr>
          <w:rFonts w:ascii="Times New Roman"/>
          <w:b w:val="false"/>
          <w:i w:val="false"/>
          <w:color w:val="000000"/>
          <w:sz w:val="28"/>
        </w:rPr>
        <w:t>О связи</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2011 года "О браке (супружестве) и семье", постановлениями Правительства Республики Казахстан от 30 декабря 2009 года </w:t>
      </w:r>
      <w:r>
        <w:rPr>
          <w:rFonts w:ascii="Times New Roman"/>
          <w:b w:val="false"/>
          <w:i w:val="false"/>
          <w:color w:val="000000"/>
          <w:sz w:val="28"/>
        </w:rPr>
        <w:t>N 2314</w:t>
      </w:r>
      <w:r>
        <w:rPr>
          <w:rFonts w:ascii="Times New Roman"/>
          <w:b w:val="false"/>
          <w:i w:val="false"/>
          <w:color w:val="000000"/>
          <w:sz w:val="28"/>
        </w:rPr>
        <w:t xml:space="preserve"> "Об утверждении Правил предоставления жилищной помощи", от 14 апреля 2009 года </w:t>
      </w:r>
      <w:r>
        <w:rPr>
          <w:rFonts w:ascii="Times New Roman"/>
          <w:b w:val="false"/>
          <w:i w:val="false"/>
          <w:color w:val="000000"/>
          <w:sz w:val="28"/>
        </w:rPr>
        <w:t>N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19 июля 2008 года </w:t>
      </w:r>
      <w:r>
        <w:rPr>
          <w:rFonts w:ascii="Times New Roman"/>
          <w:b w:val="false"/>
          <w:i w:val="false"/>
          <w:color w:val="000000"/>
          <w:sz w:val="28"/>
        </w:rPr>
        <w:t>N 710</w:t>
      </w:r>
      <w:r>
        <w:rPr>
          <w:rFonts w:ascii="Times New Roman"/>
          <w:b w:val="false"/>
          <w:i w:val="false"/>
          <w:color w:val="000000"/>
          <w:sz w:val="28"/>
        </w:rPr>
        <w:t xml:space="preserve"> "Вопросы Министерства юстиции Республики Казахстан", Саранский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сессии Саранского городского маслихата от 22 декабря 2011 года N 676 "Об утверждении Правил о размере и порядке оказания жилищной помощи населению города Сарани и поселка Актас" (зарегистрировано в Реестре государственной регистрации нормативных правовых актов за N 8-7-129 от 29 декабря 2011 года, опубликовано в газете "Саран газеті" от 30 декабря 2011 года N 53) следующие изменения:</w:t>
      </w:r>
    </w:p>
    <w:bookmarkEnd w:id="1"/>
    <w:bookmarkStart w:name="z1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 размере и порядке оказания жилищной помощи населению города Сарани и поселка Актас, утвержденных указанным решением:</w:t>
      </w:r>
    </w:p>
    <w:bookmarkEnd w:id="2"/>
    <w:bookmarkStart w:name="z3" w:id="3"/>
    <w:p>
      <w:pPr>
        <w:spacing w:after="0"/>
        <w:ind w:left="0"/>
        <w:jc w:val="both"/>
      </w:pPr>
      <w:r>
        <w:rPr>
          <w:rFonts w:ascii="Times New Roman"/>
          <w:b w:val="false"/>
          <w:i w:val="false"/>
          <w:color w:val="000000"/>
          <w:sz w:val="28"/>
        </w:rPr>
        <w:t xml:space="preserve">
      1) подпункт 3) </w:t>
      </w:r>
      <w:r>
        <w:rPr>
          <w:rFonts w:ascii="Times New Roman"/>
          <w:b w:val="false"/>
          <w:i w:val="false"/>
          <w:color w:val="000000"/>
          <w:sz w:val="28"/>
        </w:rPr>
        <w:t>пункта 1</w:t>
      </w:r>
      <w:r>
        <w:rPr>
          <w:rFonts w:ascii="Times New Roman"/>
          <w:b w:val="false"/>
          <w:i w:val="false"/>
          <w:color w:val="000000"/>
          <w:sz w:val="28"/>
        </w:rPr>
        <w:t xml:space="preserve"> изложить в новой редакции:</w:t>
      </w:r>
    </w:p>
    <w:bookmarkEnd w:id="3"/>
    <w:p>
      <w:pPr>
        <w:spacing w:after="0"/>
        <w:ind w:left="0"/>
        <w:jc w:val="both"/>
      </w:pPr>
      <w:r>
        <w:rPr>
          <w:rFonts w:ascii="Times New Roman"/>
          <w:b w:val="false"/>
          <w:i w:val="false"/>
          <w:color w:val="000000"/>
          <w:sz w:val="28"/>
        </w:rPr>
        <w:t>
      "3)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bookmarkStart w:name="z4" w:id="4"/>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4"/>
    <w:bookmarkStart w:name="z5" w:id="5"/>
    <w:p>
      <w:pPr>
        <w:spacing w:after="0"/>
        <w:ind w:left="0"/>
        <w:jc w:val="both"/>
      </w:pPr>
      <w:r>
        <w:rPr>
          <w:rFonts w:ascii="Times New Roman"/>
          <w:b w:val="false"/>
          <w:i w:val="false"/>
          <w:color w:val="000000"/>
          <w:sz w:val="28"/>
        </w:rPr>
        <w:t xml:space="preserve">
      3) подпункт 5) </w:t>
      </w:r>
      <w:r>
        <w:rPr>
          <w:rFonts w:ascii="Times New Roman"/>
          <w:b w:val="false"/>
          <w:i w:val="false"/>
          <w:color w:val="000000"/>
          <w:sz w:val="28"/>
        </w:rPr>
        <w:t>пункта 1</w:t>
      </w:r>
      <w:r>
        <w:rPr>
          <w:rFonts w:ascii="Times New Roman"/>
          <w:b w:val="false"/>
          <w:i w:val="false"/>
          <w:color w:val="000000"/>
          <w:sz w:val="28"/>
        </w:rPr>
        <w:t xml:space="preserve"> изложить в новой редакции:</w:t>
      </w:r>
    </w:p>
    <w:bookmarkEnd w:id="5"/>
    <w:p>
      <w:pPr>
        <w:spacing w:after="0"/>
        <w:ind w:left="0"/>
        <w:jc w:val="both"/>
      </w:pPr>
      <w:r>
        <w:rPr>
          <w:rFonts w:ascii="Times New Roman"/>
          <w:b w:val="false"/>
          <w:i w:val="false"/>
          <w:color w:val="000000"/>
          <w:sz w:val="28"/>
        </w:rPr>
        <w:t>
      "5) орган управления объектом кондоминиума – физическое или юридическое лицо, осуществляющее функции по управлению объектом кондоминиума;";</w:t>
      </w:r>
    </w:p>
    <w:bookmarkStart w:name="z6" w:id="6"/>
    <w:p>
      <w:pPr>
        <w:spacing w:after="0"/>
        <w:ind w:left="0"/>
        <w:jc w:val="both"/>
      </w:pPr>
      <w:r>
        <w:rPr>
          <w:rFonts w:ascii="Times New Roman"/>
          <w:b w:val="false"/>
          <w:i w:val="false"/>
          <w:color w:val="000000"/>
          <w:sz w:val="28"/>
        </w:rPr>
        <w:t xml:space="preserve">
      4) подпункт 9) </w:t>
      </w:r>
      <w:r>
        <w:rPr>
          <w:rFonts w:ascii="Times New Roman"/>
          <w:b w:val="false"/>
          <w:i w:val="false"/>
          <w:color w:val="000000"/>
          <w:sz w:val="28"/>
        </w:rPr>
        <w:t>пункта 1</w:t>
      </w:r>
      <w:r>
        <w:rPr>
          <w:rFonts w:ascii="Times New Roman"/>
          <w:b w:val="false"/>
          <w:i w:val="false"/>
          <w:color w:val="000000"/>
          <w:sz w:val="28"/>
        </w:rPr>
        <w:t xml:space="preserve"> изложить в новой редакции:</w:t>
      </w:r>
    </w:p>
    <w:bookmarkEnd w:id="6"/>
    <w:p>
      <w:pPr>
        <w:spacing w:after="0"/>
        <w:ind w:left="0"/>
        <w:jc w:val="both"/>
      </w:pPr>
      <w:r>
        <w:rPr>
          <w:rFonts w:ascii="Times New Roman"/>
          <w:b w:val="false"/>
          <w:i w:val="false"/>
          <w:color w:val="000000"/>
          <w:sz w:val="28"/>
        </w:rPr>
        <w:t>
      "9)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Start w:name="z7" w:id="7"/>
    <w:p>
      <w:pPr>
        <w:spacing w:after="0"/>
        <w:ind w:left="0"/>
        <w:jc w:val="both"/>
      </w:pPr>
      <w:r>
        <w:rPr>
          <w:rFonts w:ascii="Times New Roman"/>
          <w:b w:val="false"/>
          <w:i w:val="false"/>
          <w:color w:val="000000"/>
          <w:sz w:val="28"/>
        </w:rPr>
        <w:t xml:space="preserve">
      5) подпункт 12) </w:t>
      </w:r>
      <w:r>
        <w:rPr>
          <w:rFonts w:ascii="Times New Roman"/>
          <w:b w:val="false"/>
          <w:i w:val="false"/>
          <w:color w:val="000000"/>
          <w:sz w:val="28"/>
        </w:rPr>
        <w:t>пункта 1</w:t>
      </w:r>
      <w:r>
        <w:rPr>
          <w:rFonts w:ascii="Times New Roman"/>
          <w:b w:val="false"/>
          <w:i w:val="false"/>
          <w:color w:val="000000"/>
          <w:sz w:val="28"/>
        </w:rPr>
        <w:t xml:space="preserve"> изложить в новой редакции:</w:t>
      </w:r>
    </w:p>
    <w:bookmarkEnd w:id="7"/>
    <w:p>
      <w:pPr>
        <w:spacing w:after="0"/>
        <w:ind w:left="0"/>
        <w:jc w:val="both"/>
      </w:pPr>
      <w:r>
        <w:rPr>
          <w:rFonts w:ascii="Times New Roman"/>
          <w:b w:val="false"/>
          <w:i w:val="false"/>
          <w:color w:val="000000"/>
          <w:sz w:val="28"/>
        </w:rPr>
        <w:t>
      "12) доля предельно-допустимых расходов – отношение предельно - допустимого уровня расходов семьи (гражданина) в месяц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(гражданина) в процентах.";</w:t>
      </w:r>
    </w:p>
    <w:bookmarkStart w:name="z8" w:id="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End w:id="8"/>
    <w:p>
      <w:pPr>
        <w:spacing w:after="0"/>
        <w:ind w:left="0"/>
        <w:jc w:val="both"/>
      </w:pPr>
      <w:r>
        <w:rPr>
          <w:rFonts w:ascii="Times New Roman"/>
          <w:b w:val="false"/>
          <w:i w:val="false"/>
          <w:color w:val="000000"/>
          <w:sz w:val="28"/>
        </w:rPr>
        <w:t>
      "2. Жилищная помощь предоставляется малообеспеченным семьям (гражданам) на оплату:</w:t>
      </w:r>
    </w:p>
    <w:p>
      <w:pPr>
        <w:spacing w:after="0"/>
        <w:ind w:left="0"/>
        <w:jc w:val="both"/>
      </w:pP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w:t>
      </w:r>
    </w:p>
    <w:p>
      <w:pPr>
        <w:spacing w:after="0"/>
        <w:ind w:left="0"/>
        <w:jc w:val="both"/>
      </w:pPr>
      <w:r>
        <w:rPr>
          <w:rFonts w:ascii="Times New Roman"/>
          <w:b w:val="false"/>
          <w:i w:val="false"/>
          <w:color w:val="000000"/>
          <w:sz w:val="28"/>
        </w:rPr>
        <w:t>
      2) потребления коммунальных услуг семьями (гражданами),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4)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p>
    <w:p>
      <w:pPr>
        <w:spacing w:after="0"/>
        <w:ind w:left="0"/>
        <w:jc w:val="both"/>
      </w:pPr>
      <w:r>
        <w:rPr>
          <w:rFonts w:ascii="Times New Roman"/>
          <w:b w:val="false"/>
          <w:i w:val="false"/>
          <w:color w:val="000000"/>
          <w:sz w:val="28"/>
        </w:rPr>
        <w:t xml:space="preserve">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 </w:t>
      </w:r>
    </w:p>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w:t>
      </w:r>
    </w:p>
    <w:p>
      <w:pPr>
        <w:spacing w:after="0"/>
        <w:ind w:left="0"/>
        <w:jc w:val="both"/>
      </w:pPr>
      <w:r>
        <w:rPr>
          <w:rFonts w:ascii="Times New Roman"/>
          <w:b w:val="false"/>
          <w:i w:val="false"/>
          <w:color w:val="000000"/>
          <w:sz w:val="28"/>
        </w:rPr>
        <w:t>
      Жилищная помощь оказывается по предъявленным счетам поставщиков услуг.";</w:t>
      </w:r>
    </w:p>
    <w:bookmarkStart w:name="z9" w:id="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End w:id="9"/>
    <w:p>
      <w:pPr>
        <w:spacing w:after="0"/>
        <w:ind w:left="0"/>
        <w:jc w:val="both"/>
      </w:pPr>
      <w:r>
        <w:rPr>
          <w:rFonts w:ascii="Times New Roman"/>
          <w:b w:val="false"/>
          <w:i w:val="false"/>
          <w:color w:val="000000"/>
          <w:sz w:val="28"/>
        </w:rPr>
        <w:t>
      "3. Жилищная помощь предоставляется малообеспеченным семьям (гражданам), постоянно проживающим в городе Сарани и поселке Актас, являющимся собственниками или нанимателями (поднанимателями) жилища, в том случае, если расходы на содержание жилого дома (жилого здания), потребление коммунальных услуг, арендной платы за пользование жилищем, арендованным местным исполнительным органом в частном жилищном фонде, в пределах нормы площади жилища, обеспечиваемой компенсационными мерами, но не более фактически занимаемой общей площади, нормативов расходов на содержание жилого дома (жилого здания), потребление коммунальных услуг, арендной платы за пользование жилищем, арендованным местным исполнительным органом в частном жилищном фонде, а также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бюджете семьи превышают долю предельно допустимых расходов на эти цели.</w:t>
      </w:r>
    </w:p>
    <w:p>
      <w:pPr>
        <w:spacing w:after="0"/>
        <w:ind w:left="0"/>
        <w:jc w:val="both"/>
      </w:pPr>
      <w:r>
        <w:rPr>
          <w:rFonts w:ascii="Times New Roman"/>
          <w:b w:val="false"/>
          <w:i w:val="false"/>
          <w:color w:val="000000"/>
          <w:sz w:val="28"/>
        </w:rPr>
        <w:t>
      Доля предельно-допустимых расходов устанавливается к совокупному доходу семьи в размере десяти процентов. Доля предельно-допустимых расходов является критерием для оказания помощи малообеспеченным семьям (гражданам).";</w:t>
      </w:r>
    </w:p>
    <w:bookmarkStart w:name="z10" w:id="10"/>
    <w:p>
      <w:pPr>
        <w:spacing w:after="0"/>
        <w:ind w:left="0"/>
        <w:jc w:val="both"/>
      </w:pPr>
      <w:r>
        <w:rPr>
          <w:rFonts w:ascii="Times New Roman"/>
          <w:b w:val="false"/>
          <w:i w:val="false"/>
          <w:color w:val="000000"/>
          <w:sz w:val="28"/>
        </w:rPr>
        <w:t xml:space="preserve">
      8) подпункт 5) </w:t>
      </w:r>
      <w:r>
        <w:rPr>
          <w:rFonts w:ascii="Times New Roman"/>
          <w:b w:val="false"/>
          <w:i w:val="false"/>
          <w:color w:val="000000"/>
          <w:sz w:val="28"/>
        </w:rPr>
        <w:t>пункта 4</w:t>
      </w:r>
      <w:r>
        <w:rPr>
          <w:rFonts w:ascii="Times New Roman"/>
          <w:b w:val="false"/>
          <w:i w:val="false"/>
          <w:color w:val="000000"/>
          <w:sz w:val="28"/>
        </w:rPr>
        <w:t xml:space="preserve"> изложить в новой редакции:</w:t>
      </w:r>
    </w:p>
    <w:bookmarkEnd w:id="10"/>
    <w:p>
      <w:pPr>
        <w:spacing w:after="0"/>
        <w:ind w:left="0"/>
        <w:jc w:val="both"/>
      </w:pPr>
      <w:r>
        <w:rPr>
          <w:rFonts w:ascii="Times New Roman"/>
          <w:b w:val="false"/>
          <w:i w:val="false"/>
          <w:color w:val="000000"/>
          <w:sz w:val="28"/>
        </w:rPr>
        <w:t>
      "5) нормы расхода на содержание жилого дома (жилого здания), мусороудаления, независимо от формы управления (кооператив собственников квартир, комитет самоуправления, домовые комитеты и так далее, оформившие юридическую форму правления), устанавливаются на основе тарифов, утвержденных поставщиками услуг или органом, утверждающим тариф;";</w:t>
      </w:r>
    </w:p>
    <w:bookmarkStart w:name="z11" w:id="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End w:id="11"/>
    <w:p>
      <w:pPr>
        <w:spacing w:after="0"/>
        <w:ind w:left="0"/>
        <w:jc w:val="both"/>
      </w:pPr>
      <w:r>
        <w:rPr>
          <w:rFonts w:ascii="Times New Roman"/>
          <w:b w:val="false"/>
          <w:i w:val="false"/>
          <w:color w:val="000000"/>
          <w:sz w:val="28"/>
        </w:rPr>
        <w:t>
      "5. Оплата содержания жилого дома (жилого здания), потребления коммунальных услуг, арендной платы за пользование жилищем, арендованным местным исполнительным органом в частном жилищном фонде, сверх установленной нормы производится на общих основаниях.";</w:t>
      </w:r>
    </w:p>
    <w:bookmarkStart w:name="z12" w:id="1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8</w:t>
      </w:r>
      <w:r>
        <w:rPr>
          <w:rFonts w:ascii="Times New Roman"/>
          <w:b w:val="false"/>
          <w:i w:val="false"/>
          <w:color w:val="000000"/>
          <w:sz w:val="28"/>
        </w:rPr>
        <w:t xml:space="preserve"> исключить;</w:t>
      </w:r>
    </w:p>
    <w:bookmarkEnd w:id="12"/>
    <w:bookmarkStart w:name="z13" w:id="1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18</w:t>
      </w:r>
      <w:r>
        <w:rPr>
          <w:rFonts w:ascii="Times New Roman"/>
          <w:b w:val="false"/>
          <w:i w:val="false"/>
          <w:color w:val="000000"/>
          <w:sz w:val="28"/>
        </w:rPr>
        <w:t xml:space="preserve"> изложить в новой редакции:</w:t>
      </w:r>
    </w:p>
    <w:bookmarkEnd w:id="13"/>
    <w:p>
      <w:pPr>
        <w:spacing w:after="0"/>
        <w:ind w:left="0"/>
        <w:jc w:val="both"/>
      </w:pPr>
      <w:r>
        <w:rPr>
          <w:rFonts w:ascii="Times New Roman"/>
          <w:b w:val="false"/>
          <w:i w:val="false"/>
          <w:color w:val="000000"/>
          <w:sz w:val="28"/>
        </w:rPr>
        <w:t>
      "18. Для назначения жилищной помощи заявитель обращается в уполномоченный орган или государственное учреждение "Центр обслуживания населения" по месту жительства с заявлением и представляет следующие документы:</w:t>
      </w:r>
    </w:p>
    <w:p>
      <w:pPr>
        <w:spacing w:after="0"/>
        <w:ind w:left="0"/>
        <w:jc w:val="both"/>
      </w:pPr>
      <w:r>
        <w:rPr>
          <w:rFonts w:ascii="Times New Roman"/>
          <w:b w:val="false"/>
          <w:i w:val="false"/>
          <w:color w:val="000000"/>
          <w:sz w:val="28"/>
        </w:rPr>
        <w:t>
      1) копию документа, удостоверяющего личность заявителя;</w:t>
      </w:r>
    </w:p>
    <w:p>
      <w:pPr>
        <w:spacing w:after="0"/>
        <w:ind w:left="0"/>
        <w:jc w:val="both"/>
      </w:pPr>
      <w:r>
        <w:rPr>
          <w:rFonts w:ascii="Times New Roman"/>
          <w:b w:val="false"/>
          <w:i w:val="false"/>
          <w:color w:val="000000"/>
          <w:sz w:val="28"/>
        </w:rPr>
        <w:t>
      2) копию правоустанавливающего документа на жилище;</w:t>
      </w:r>
    </w:p>
    <w:p>
      <w:pPr>
        <w:spacing w:after="0"/>
        <w:ind w:left="0"/>
        <w:jc w:val="both"/>
      </w:pPr>
      <w:r>
        <w:rPr>
          <w:rFonts w:ascii="Times New Roman"/>
          <w:b w:val="false"/>
          <w:i w:val="false"/>
          <w:color w:val="000000"/>
          <w:sz w:val="28"/>
        </w:rPr>
        <w:t>
      3) копию книги регистрации граждан;</w:t>
      </w:r>
    </w:p>
    <w:p>
      <w:pPr>
        <w:spacing w:after="0"/>
        <w:ind w:left="0"/>
        <w:jc w:val="both"/>
      </w:pPr>
      <w:r>
        <w:rPr>
          <w:rFonts w:ascii="Times New Roman"/>
          <w:b w:val="false"/>
          <w:i w:val="false"/>
          <w:color w:val="000000"/>
          <w:sz w:val="28"/>
        </w:rPr>
        <w:t>
      4)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p>
    <w:p>
      <w:pPr>
        <w:spacing w:after="0"/>
        <w:ind w:left="0"/>
        <w:jc w:val="both"/>
      </w:pPr>
      <w:r>
        <w:rPr>
          <w:rFonts w:ascii="Times New Roman"/>
          <w:b w:val="false"/>
          <w:i w:val="false"/>
          <w:color w:val="000000"/>
          <w:sz w:val="28"/>
        </w:rPr>
        <w:t>
      5) счета о размере ежемесячных взносов на содержание жилого дома (жилого здания);</w:t>
      </w:r>
    </w:p>
    <w:p>
      <w:pPr>
        <w:spacing w:after="0"/>
        <w:ind w:left="0"/>
        <w:jc w:val="both"/>
      </w:pPr>
      <w:r>
        <w:rPr>
          <w:rFonts w:ascii="Times New Roman"/>
          <w:b w:val="false"/>
          <w:i w:val="false"/>
          <w:color w:val="000000"/>
          <w:sz w:val="28"/>
        </w:rPr>
        <w:t>
      6) счета на потребление коммунальных услуг;</w:t>
      </w:r>
    </w:p>
    <w:p>
      <w:pPr>
        <w:spacing w:after="0"/>
        <w:ind w:left="0"/>
        <w:jc w:val="both"/>
      </w:pPr>
      <w:r>
        <w:rPr>
          <w:rFonts w:ascii="Times New Roman"/>
          <w:b w:val="false"/>
          <w:i w:val="false"/>
          <w:color w:val="000000"/>
          <w:sz w:val="28"/>
        </w:rPr>
        <w:t>
      7) квитанцию-счет за услуги телекоммуникаций или копию договора на оказание услуг связи;</w:t>
      </w:r>
    </w:p>
    <w:p>
      <w:pPr>
        <w:spacing w:after="0"/>
        <w:ind w:left="0"/>
        <w:jc w:val="both"/>
      </w:pPr>
      <w:r>
        <w:rPr>
          <w:rFonts w:ascii="Times New Roman"/>
          <w:b w:val="false"/>
          <w:i w:val="false"/>
          <w:color w:val="000000"/>
          <w:sz w:val="28"/>
        </w:rPr>
        <w:t>
      8)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p>
    <w:p>
      <w:pPr>
        <w:spacing w:after="0"/>
        <w:ind w:left="0"/>
        <w:jc w:val="both"/>
      </w:pPr>
      <w:r>
        <w:rPr>
          <w:rFonts w:ascii="Times New Roman"/>
          <w:b w:val="false"/>
          <w:i w:val="false"/>
          <w:color w:val="000000"/>
          <w:sz w:val="28"/>
        </w:rPr>
        <w:t>
      Документы предоставляются в копиях и подлинниках для сверки. В течение одного рабочего дня подлинники документов возвращаются заявителю, а копии документов прилагаются к личному делу.";</w:t>
      </w:r>
    </w:p>
    <w:bookmarkStart w:name="z14" w:id="1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22</w:t>
      </w:r>
      <w:r>
        <w:rPr>
          <w:rFonts w:ascii="Times New Roman"/>
          <w:b w:val="false"/>
          <w:i w:val="false"/>
          <w:color w:val="000000"/>
          <w:sz w:val="28"/>
        </w:rPr>
        <w:t xml:space="preserve"> изложить в новой редакции:</w:t>
      </w:r>
    </w:p>
    <w:bookmarkEnd w:id="14"/>
    <w:p>
      <w:pPr>
        <w:spacing w:after="0"/>
        <w:ind w:left="0"/>
        <w:jc w:val="both"/>
      </w:pPr>
      <w:r>
        <w:rPr>
          <w:rFonts w:ascii="Times New Roman"/>
          <w:b w:val="false"/>
          <w:i w:val="false"/>
          <w:color w:val="000000"/>
          <w:sz w:val="28"/>
        </w:rPr>
        <w:t>
      "22. Начисленные платежи по коммунальным услугам для расчета жилищной помощи предоставляются поставщиками коммунальных услуг на бумажных или электронных носителях за период назначения жилищной помощи.".</w:t>
      </w:r>
    </w:p>
    <w:bookmarkStart w:name="z15" w:id="15"/>
    <w:p>
      <w:pPr>
        <w:spacing w:after="0"/>
        <w:ind w:left="0"/>
        <w:jc w:val="both"/>
      </w:pPr>
      <w:r>
        <w:rPr>
          <w:rFonts w:ascii="Times New Roman"/>
          <w:b w:val="false"/>
          <w:i w:val="false"/>
          <w:color w:val="000000"/>
          <w:sz w:val="28"/>
        </w:rPr>
        <w:t>
      2. Контроль за исполнением настоящего решения возложить на заместителя акима города Сарани Бедельбаеву Г.С. и постоянную комиссию Саранского городского маслихата по вопросам законности, охране прав граждан и развитию социальной сферы.</w:t>
      </w:r>
    </w:p>
    <w:bookmarkEnd w:id="15"/>
    <w:bookmarkStart w:name="z16" w:id="16"/>
    <w:p>
      <w:pPr>
        <w:spacing w:after="0"/>
        <w:ind w:left="0"/>
        <w:jc w:val="both"/>
      </w:pPr>
      <w:r>
        <w:rPr>
          <w:rFonts w:ascii="Times New Roman"/>
          <w:b w:val="false"/>
          <w:i w:val="false"/>
          <w:color w:val="000000"/>
          <w:sz w:val="28"/>
        </w:rPr>
        <w:t xml:space="preserve">
      3. Настоящее решение вводится в действие по истечении десяти календарных дней после дня его первого официального опубликования. </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Ахмадуллин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Бекбанов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