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d00b" w14:textId="f9bd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Саранского городского маслихата от 12 декабря 2011 года N 665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Саранского городского маслихата Карагандинской области от 14 августа 2012 года N 83. Зарегистрировано Департаментом юстиции Карагандинской области 3 сентября 2012 года N 1920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Саранского городского маслихата от 12 декабря 2011 года N 665 "О городском бюджете на 2012-2014 годы" (зарегистрировано в Реестре государственной регистрации нормативных правовых актов за N 8-7-128, опубликовано в газете "Саран газеті" 30 декабря 2011 года N 53),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Саранского городского маслихата от 6 апреля 2012 года N 35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8-7-133, опубликовано в газете "Спутник" 19 апреля 2012 года N 16),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Саранского городского маслихата от 11 июня 2012 года N 63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8-7-137, опубликовано в газете "Спутник" 28 июня 2012 года N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"3688790" заменить на цифры "3734214";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"2978254" заменить на цифры "3023678";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"3706516" заменить на цифры "3751940";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"144291" заменить на цифры "189715".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Мамирова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августа 2012 года N 83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665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624"/>
        <w:gridCol w:w="10475"/>
        <w:gridCol w:w="17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3734214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680373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183988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131564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299848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51298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58383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46275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3023678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3023678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3023678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95"/>
        <w:gridCol w:w="703"/>
        <w:gridCol w:w="681"/>
        <w:gridCol w:w="9624"/>
        <w:gridCol w:w="18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3751940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130495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101530</w:t>
            </w:r>
          </w:p>
        </w:tc>
      </w:tr>
      <w:tr>
        <w:trPr>
          <w:trHeight w:val="5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6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69320</w:t>
            </w:r>
          </w:p>
        </w:tc>
      </w:tr>
      <w:tr>
        <w:trPr>
          <w:trHeight w:val="6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57540</w:t>
            </w:r>
          </w:p>
        </w:tc>
      </w:tr>
      <w:tr>
        <w:trPr>
          <w:trHeight w:val="5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</w:t>
            </w:r>
          </w:p>
        </w:tc>
      </w:tr>
      <w:tr>
        <w:trPr>
          <w:trHeight w:val="9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9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6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13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5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6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1202227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258874</w:t>
            </w:r>
          </w:p>
        </w:tc>
      </w:tr>
      <w:tr>
        <w:trPr>
          <w:trHeight w:val="6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258874</w:t>
            </w:r>
          </w:p>
        </w:tc>
      </w:tr>
      <w:tr>
        <w:trPr>
          <w:trHeight w:val="6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256546</w:t>
            </w:r>
          </w:p>
        </w:tc>
      </w:tr>
      <w:tr>
        <w:trPr>
          <w:trHeight w:val="26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905086</w:t>
            </w:r>
          </w:p>
        </w:tc>
      </w:tr>
      <w:tr>
        <w:trPr>
          <w:trHeight w:val="8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905086</w:t>
            </w:r>
          </w:p>
        </w:tc>
      </w:tr>
      <w:tr>
        <w:trPr>
          <w:trHeight w:val="4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747294</w:t>
            </w:r>
          </w:p>
        </w:tc>
      </w:tr>
      <w:tr>
        <w:trPr>
          <w:trHeight w:val="5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136833</w:t>
            </w:r>
          </w:p>
        </w:tc>
      </w:tr>
      <w:tr>
        <w:trPr>
          <w:trHeight w:val="12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6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38267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32267</w:t>
            </w:r>
          </w:p>
        </w:tc>
      </w:tr>
      <w:tr>
        <w:trPr>
          <w:trHeight w:val="12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15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8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1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190834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9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6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6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144004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</w:t>
            </w:r>
          </w:p>
        </w:tc>
      </w:tr>
      <w:tr>
        <w:trPr>
          <w:trHeight w:val="3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7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7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4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12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1708847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813668</w:t>
            </w:r>
          </w:p>
        </w:tc>
      </w:tr>
      <w:tr>
        <w:trPr>
          <w:trHeight w:val="9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6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6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807666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618104</w:t>
            </w:r>
          </w:p>
        </w:tc>
      </w:tr>
      <w:tr>
        <w:trPr>
          <w:trHeight w:val="9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147778</w:t>
            </w:r>
          </w:p>
        </w:tc>
      </w:tr>
      <w:tr>
        <w:trPr>
          <w:trHeight w:val="13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</w:t>
            </w:r>
          </w:p>
        </w:tc>
      </w:tr>
      <w:tr>
        <w:trPr>
          <w:trHeight w:val="6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6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846865</w:t>
            </w:r>
          </w:p>
        </w:tc>
      </w:tr>
      <w:tr>
        <w:trPr>
          <w:trHeight w:val="9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</w:t>
            </w:r>
          </w:p>
        </w:tc>
      </w:tr>
      <w:tr>
        <w:trPr>
          <w:trHeight w:val="6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805025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413650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391375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48314</w:t>
            </w:r>
          </w:p>
        </w:tc>
      </w:tr>
      <w:tr>
        <w:trPr>
          <w:trHeight w:val="9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9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42144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6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153400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78867</w:t>
            </w:r>
          </w:p>
        </w:tc>
      </w:tr>
      <w:tr>
        <w:trPr>
          <w:trHeight w:val="6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78867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78867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10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6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6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6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6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13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12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7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9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6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10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9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6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6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9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9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11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58313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54308</w:t>
            </w:r>
          </w:p>
        </w:tc>
      </w:tr>
      <w:tr>
        <w:trPr>
          <w:trHeight w:val="9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10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9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260124</w:t>
            </w:r>
          </w:p>
        </w:tc>
      </w:tr>
      <w:tr>
        <w:trPr>
          <w:trHeight w:val="6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9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245818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</w:t>
            </w:r>
          </w:p>
        </w:tc>
      </w:tr>
      <w:tr>
        <w:trPr>
          <w:trHeight w:val="6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218100</w:t>
            </w:r>
          </w:p>
        </w:tc>
      </w:tr>
      <w:tr>
        <w:trPr>
          <w:trHeight w:val="13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4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199806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6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7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6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29"/>
        <w:gridCol w:w="714"/>
        <w:gridCol w:w="650"/>
        <w:gridCol w:w="9584"/>
        <w:gridCol w:w="17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50"/>
        <w:gridCol w:w="692"/>
        <w:gridCol w:w="735"/>
        <w:gridCol w:w="9457"/>
        <w:gridCol w:w="17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47"/>
        <w:gridCol w:w="668"/>
        <w:gridCol w:w="10232"/>
        <w:gridCol w:w="17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5"/>
        <w:gridCol w:w="1745"/>
      </w:tblGrid>
      <w:tr>
        <w:trPr>
          <w:trHeight w:val="31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-189715</w:t>
            </w:r>
          </w:p>
        </w:tc>
      </w:tr>
      <w:tr>
        <w:trPr>
          <w:trHeight w:val="31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