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b210" w14:textId="10db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8 ноября 2012 года N 41/02. Зарегистрировано Департаментом юстиции Карагандинской области 7 декабря 2012 года N 2010.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 декабря 1999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",от 11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N 981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туризма и спорта Республики Казахстан от 5 марта 2011 года N 02-02-18/29 "Об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инструкторам"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туризма и спорта Республики Казахстан от 22 августа 2008 года N 01-08/142 "Об утверждении Правил присвоения спортивных званий, разрядов и судейских категорий по спорту",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в сфере физической культуры и спорта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 N 41/02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спортивных разрядов и категорий: второй</w:t>
      </w:r>
      <w:r>
        <w:br/>
      </w:r>
      <w:r>
        <w:rPr>
          <w:rFonts w:ascii="Times New Roman"/>
          <w:b/>
          <w:i w:val="false"/>
          <w:color w:val="000000"/>
        </w:rPr>
        <w:t>
и третий, первый, второй и третий юношеские, тренер</w:t>
      </w:r>
      <w:r>
        <w:br/>
      </w:r>
      <w:r>
        <w:rPr>
          <w:rFonts w:ascii="Times New Roman"/>
          <w:b/>
          <w:i w:val="false"/>
          <w:color w:val="000000"/>
        </w:rPr>
        <w:t>
высшего и среднего уровня квалификации второй</w:t>
      </w:r>
      <w:r>
        <w:br/>
      </w:r>
      <w:r>
        <w:rPr>
          <w:rFonts w:ascii="Times New Roman"/>
          <w:b/>
          <w:i w:val="false"/>
          <w:color w:val="000000"/>
        </w:rPr>
        <w:t>
категории, инструктор-спортсмен высшего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второй категории, методист высшего</w:t>
      </w:r>
      <w:r>
        <w:br/>
      </w:r>
      <w:r>
        <w:rPr>
          <w:rFonts w:ascii="Times New Roman"/>
          <w:b/>
          <w:i w:val="false"/>
          <w:color w:val="000000"/>
        </w:rPr>
        <w:t>
и среднего уровня квалификации второй</w:t>
      </w:r>
      <w:r>
        <w:br/>
      </w:r>
      <w:r>
        <w:rPr>
          <w:rFonts w:ascii="Times New Roman"/>
          <w:b/>
          <w:i w:val="false"/>
          <w:color w:val="000000"/>
        </w:rPr>
        <w:t>
категории, судья по спорту"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–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"Отдел образования, физической культуры и спорта города Сарани";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обслуживания населения – республиканское государственное предприятие, осуществляющее организацию предоставления государственных услуг физическим и (или) юридическим лицам по приему заявлений и выдаче документов по принципу "одного окна";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 ЦОН – информационная система для центров обслуживания населения.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образования, физической культуры и спорта города Сарани" (далее – уполномоченный орган) через отдел города Сарани филиала республиканского государственного предприятия на праве хозяйственного ведения "Центр обслуживания населения Карагандинской области"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-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 Законов Республики Казахстан от 2 декабря 1999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11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N 981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5 марта 2011 года N 02-02-18/29 "Об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инструкторам"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22 августа 2008 года N 01-08/142 "Об утверждении Правил присвоения спортивных званий, разрядов и судейских категорий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тренерам, методистам, инструкторам-спортсменам и судьям по спорту с целью официального признания спортивного разряда и квалификации (далее - получатели).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являются выдача выписки из приказа о присвоении спортивного разряда или категории сроком на пять лет на бумажном носителе либо мотивированный ответ об отказе в оказании государственной услуги в форме электронного документа.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получателя не превышают 30 календарных дней (день приема документов не входит в срок оказания государственной услуги, при этом уполномоченный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осуществляется в уполномоченном органе с 09.00 часов до 18.00 часов, за исключением выходных и праздничных дней,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государственная услуга предоставляется ежедневно с понедельника по субботу включительно, за исключением выходных и праздничных дней, согласно трудовому законодательству в соответствии с установленным графиком работы с 09.00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 и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Уполномоченные органы отказывают в предоставлении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 в случае непредставления получателем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 в случае неполноты представления документов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вместе с необходимым пакетом документов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осуществляет прием документов, проводит регистрацию и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проверяет поступившие документы, оформляет результат оказания государственной услуги, подготавливает приказ либо мотивированный ответ об отказе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через Центр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Центре прием документов осуществляется работниками Центра в операционном зале посредством "безбарьерного"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получателя, имени, отчества уполномоченного представителя,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Центре выдача готовых документов получателю осуществляется работником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не обратился за результатом услуги в указанный срок, Центр обеспечивает его хранение в течение одного месяца, после чего передает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Для получения государственной услуги о присвоении спортивных разрядов: "Спортсмен 1 юношеского разряда", "Спортсмен 2 юношеского разряда", "Спортсмен 3 юношеского разряда"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протокола соревнования с указанием наименования соревнования, срока и места его проведения, подписанную главным судьей и главным секретарем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протоколов соревнований, заверенные печатью областной федерации по данному виду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результатах по боксу, в видах борьбы и других единоборствах, подписанную главным судьей, главным секретарем соревнований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категорий "Тренер высшего уровня квалификации второй категории", "Тренер среднего уровня квалификации второй категории"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(за исключением присвоения категории "Тренера высшего и среднего уровней квалификации без категории");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протоколов соревнований, заверенные печатью областной федерации по данному виду спорта (за исключением присвоения квалификационной категории "Тренера высшего и среднего уровней квалификации без категории");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–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информационную систему Центров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"Тренер высшего уровня квалификации второй категории", "Тренер среднего уровня квалификации второй категории"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"Методист высшего уровня квалификации второй категории", "Методист среднего уровня квалификации второй категории"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"Инструктор-спортсмен высшего уровня квалификации второй категории"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ходатайство федерации по виду спорта о присвоении категории с указанием достижений спортсмена за последние 2 года, заверенное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–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квалификационных категорий осуществляется в соответствии с квалификационными требованиями для должностей работников организаций физической культуры и спорта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судейской категории "Судья по спорту" получатель представляет в Центр документ, подтверждающий опыт судейской практики (прохождение курсов, семинаров), в соответствии с требованиями спортивной классификации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Информацию о государственной услуге можно получить на официальном сайте государственного учреждения "Отдел образования, физической культуры и спорта города Сарани": www.obrazovanie.saran.kz.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 лицом за оказание государственной услуги является руководитель уполномоченного органа и руководитель Центра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спорту"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Центров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 по оказанию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"Присвоение спортивных разрядов и категорий:</w:t>
      </w:r>
      <w:r>
        <w:br/>
      </w:r>
      <w:r>
        <w:rPr>
          <w:rFonts w:ascii="Times New Roman"/>
          <w:b/>
          <w:i w:val="false"/>
          <w:color w:val="000000"/>
        </w:rPr>
        <w:t>
второй и третий, первый, второй и третий юношеские,</w:t>
      </w:r>
      <w:r>
        <w:br/>
      </w:r>
      <w:r>
        <w:rPr>
          <w:rFonts w:ascii="Times New Roman"/>
          <w:b/>
          <w:i w:val="false"/>
          <w:color w:val="000000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/>
          <w:i w:val="false"/>
          <w:color w:val="000000"/>
        </w:rPr>
        <w:t>
категории, инструктор-спортсмен высшего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второй категории, методист высшего</w:t>
      </w:r>
      <w:r>
        <w:br/>
      </w:r>
      <w:r>
        <w:rPr>
          <w:rFonts w:ascii="Times New Roman"/>
          <w:b/>
          <w:i w:val="false"/>
          <w:color w:val="000000"/>
        </w:rPr>
        <w:t>
и среднего уровня квалификации второй</w:t>
      </w:r>
      <w:r>
        <w:br/>
      </w:r>
      <w:r>
        <w:rPr>
          <w:rFonts w:ascii="Times New Roman"/>
          <w:b/>
          <w:i w:val="false"/>
          <w:color w:val="000000"/>
        </w:rPr>
        <w:t>
категории, судья по спорту"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4"/>
        <w:gridCol w:w="3219"/>
        <w:gridCol w:w="1873"/>
        <w:gridCol w:w="3424"/>
      </w:tblGrid>
      <w:tr>
        <w:trPr>
          <w:trHeight w:val="30" w:hRule="atLeast"/>
        </w:trPr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центров обслуживания населения, осуществляющие функции по оказанию государственной услуги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Сарани"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101200, Карагандинская область, город Сарань, улица Жамбыла, 65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www.saragoo@mail.ru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(72137) 4 05 55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за исключением выходных и праздничных дней, с перерывом на обед с 13.00 до 14.00 часов.</w:t>
            </w:r>
          </w:p>
        </w:tc>
      </w:tr>
      <w:tr>
        <w:trPr>
          <w:trHeight w:val="30" w:hRule="atLeast"/>
        </w:trPr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отдел города Сарани республиканского государственного предприятия на праве хозяйственного ведения "Центр обслуживания населения Карагандинской области" Комитета по контролю автоматизации государственных услуг и координации деятельности Центр обслуживания населения Министерства транспорта и коммуникаций Республики Казахстан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101200, Карагандинская область, город Сарань, улица Жамбыла, 85/3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www.saran-2012@mail.ru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(72137) 5 03 09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субботу включительно, за исключением выходных и праздничных дней, согласно трудовому законодательству в соответствии с установленным графиком работы с 09.00 часов до 20.00 часов без перерыва</w:t>
            </w:r>
          </w:p>
        </w:tc>
      </w:tr>
      <w:tr>
        <w:trPr>
          <w:trHeight w:val="30" w:hRule="atLeast"/>
        </w:trPr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филиал города Сарани республиканского государственного предприятия на праве хозяйственного ведения "Центр обслуживания населения Карагандинской области" Комитета по контролю автоматизации государственных услуг и координации деятельности Центр обслуживания населения Министерства транспорта и коммуникаций Республики Казахстан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101203, Карагандинская область, поселок Актас, улица Первомайская, 16 Б www.saran-2012@mail.ru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(72137) 5 50 34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субботу включительно, за исключением выходных и праздничных дней, согласно трудовому законодательству в соответствии с установленным графиком работы с 09.00 часов до 20.00 часов без перерыва</w:t>
            </w:r>
          </w:p>
        </w:tc>
      </w:tr>
    </w:tbl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9"/>
        <w:gridCol w:w="3876"/>
        <w:gridCol w:w="3835"/>
      </w:tblGrid>
      <w:tr>
        <w:trPr>
          <w:trHeight w:val="105" w:hRule="atLeast"/>
        </w:trPr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</w:p>
        </w:tc>
        <w:tc>
          <w:tcPr>
            <w:tcW w:w="3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3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Цветное фото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шт.)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х 4,5</w:t>
            </w:r>
          </w:p>
        </w:tc>
      </w:tr>
      <w:tr>
        <w:trPr>
          <w:trHeight w:val="255" w:hRule="atLeast"/>
        </w:trPr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(заполняется на государственном и русском языках)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Представляющий регион (область, город)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школа</w:t>
            </w:r>
          </w:p>
        </w:tc>
      </w:tr>
      <w:tr>
        <w:trPr>
          <w:trHeight w:val="630" w:hRule="atLeast"/>
        </w:trPr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учебы, работы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Физкультурное образование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занятий спортом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</w:t>
            </w:r>
          </w:p>
        </w:tc>
      </w:tr>
      <w:tr>
        <w:trPr>
          <w:trHeight w:val="180" w:hRule="atLeast"/>
        </w:trPr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Предыдущее звание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присвоения или подтверждения</w:t>
            </w:r>
          </w:p>
        </w:tc>
      </w:tr>
      <w:tr>
        <w:trPr>
          <w:trHeight w:val="180" w:hRule="atLeast"/>
        </w:trPr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тренера, подготовившего спортсмена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Тренерская категория</w:t>
            </w:r>
          </w:p>
        </w:tc>
      </w:tr>
      <w:tr>
        <w:trPr>
          <w:trHeight w:val="330" w:hRule="atLeast"/>
        </w:trPr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физкультурная организация Руководитель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 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«__» ___________ 20 ___ г.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(область,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«__» _____ 20 _ г.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Республики Казахстан по данному виду спорта Руководитель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«__» ____ 20 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поступления на рассмотрение комиссии: "___"__________ 20_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5"/>
        <w:gridCol w:w="3229"/>
        <w:gridCol w:w="3773"/>
        <w:gridCol w:w="375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(нормативы)</w:t>
            </w:r>
          </w:p>
        </w:tc>
      </w:tr>
      <w:tr>
        <w:trPr>
          <w:trHeight w:val="495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выполнения (число месяц, год)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соревнований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Ранг, категория соревнования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 результат</w:t>
            </w:r>
          </w:p>
        </w:tc>
      </w:tr>
      <w:tr>
        <w:trPr>
          <w:trHeight w:val="3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судьи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судьи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(страна)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Судейская категория</w:t>
            </w:r>
          </w:p>
        </w:tc>
      </w:tr>
      <w:tr>
        <w:trPr>
          <w:trHeight w:val="18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судья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секретарь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судья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8"/>
        <w:gridCol w:w="3782"/>
        <w:gridCol w:w="4620"/>
      </w:tblGrid>
      <w:tr>
        <w:trPr>
          <w:trHeight w:val="30" w:hRule="atLeast"/>
        </w:trPr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присвоении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(Ф.И.О.)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отказа и отметка о нарушениях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отправки "___" ___________ 20 ___ г.</w:t>
            </w:r>
          </w:p>
        </w:tc>
      </w:tr>
    </w:tbl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 о результатах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Выдано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и место проведения соревнования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Весовая категория до ______________________________________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Занял место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спортсменов, принявших участие в данной весовой категории 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3731"/>
        <w:gridCol w:w="2844"/>
        <w:gridCol w:w="2886"/>
        <w:gridCol w:w="2740"/>
      </w:tblGrid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спортсмена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(город)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 звание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судья соревнований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секретарь соревнований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главного судьи соревнования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заверяется печатью проводящей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(с Правилами присвоения квалификационных категорий тренерам,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методистам, инструкторам ознакомлен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_____________ 20 __ год</w:t>
      </w:r>
    </w:p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спорту"</w:t>
      </w:r>
    </w:p>
    <w:bookmarkEnd w:id="18"/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для должностей работников организаций физической культуры и спорта</w:t>
      </w:r>
    </w:p>
    <w:bookmarkEnd w:id="19"/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Тренер высшего уровня квалификации высшей категории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прохождение курсов повышения квалификации, наличие соответствующего удостоверения,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международных юношеских играх, в индивидуальных или игровых видах спорта или 1 место на чемпионате мира среди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от 2 декабря 1999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от 8 августа 2002 года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1997 года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достижений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Тренер высшего уровня квалификации первой категории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Паралимпийских,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места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от 2 декабря 1999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от 8 августа 2002 года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1997 года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достижений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Тренер высшего уровня квалификации второй категории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"Мастер спорта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от 2 декабря 1999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от 8 августа 2002 года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1997 года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достижений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Тренер высшего уровня квалификации без категории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от 2 декабря 1999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от 8 августа 2002 года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1997 года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достижений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Тренер среднего уровня квалификации высшей категории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 и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в качестве государственного, старшего тренера сборной команды страны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от 2 декабря 1999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от 8 августа 2002 года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1997 года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достижений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Тренер среднего уровня квалификации первой категории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 и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-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-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от 2 декабря 1999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от 8 августа 2002 года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1997 года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достижений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Тренер среднего уровня квалификации второй категории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2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Европы, Азии, Азиатских игр, этапов кубка мира, Всемирных юношеских игр, международных юношеских игр стран Содружества Независимых Государств, Балтии и регионов России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"Мастер спорта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от 2 декабря 1999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от 8 августа 2002 года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1997 года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достижений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4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Тренер среднего уровня квалификации без категории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 или среднее (полное) общее образование и наличие спортивного звания не ниже "Мастер спорта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от 2 декабря 1999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от 8 августа 2002 года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1997 года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достижений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4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Методист высшего уровня квалификации высшей категории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методических разработок, внедренных в практику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от 2 декабря 1999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от 8 августа 2002 года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1997 года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достижений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Методист высшего уровня квалификации первой категории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от 2 декабря 1999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от 8 августа 2002 года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1997 года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достижений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5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Методист высшего уровня квалификации второй категории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без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от 2 декабря 1999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от 8 августа 2002 года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1997 года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достижений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Методист высшего уровня квалификации без категории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от 2 декабря 1999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от 8 августа 2002 года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1997 года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достижений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Методист среднего уровня квалификации высшей категории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5 лет, в том числе наличие методических разработок, внедренных в практику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от 2 декабря 1999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от 8 августа 2002 года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1997 года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достижений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5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14. Методист среднего уровня квалификации первой категории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от 2 декабря 1999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от 8 августа 2002 года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1997 года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достижений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15. Методист среднего уровня квалификации второй категории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без категории не менее 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от 2 декабря 1999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от 8 августа 2002 года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1997 года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достижений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16. Методист среднего уровня квалификации без категории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 или среднее (полное) общее образование, или наличие спортивного звания не ниже "Мастер спорта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от 2 декабря 1999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от 8 августа 2002 года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1997 года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достижений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17. Инструктор-спортсмен высшего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
высшей категории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или среднее образование,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войти в состав сборной команды Республики Казахстан по виду спорта (спортивного клуба);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в составе национальной команды Республики Казахстан 1-6 место на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1-3 место на чемпионатах мира, 1-2 место на Азиатских играх, 1-2 место на чемпионатах Европы и 1 место в финалах кубка мира по 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от 2 декабря 1999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от 8 августа 2002 года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1997 года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основ трудового законодательства, правил техники безопасности,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достижений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18. Инструктор-спортсмен высшего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
первой категории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или среднее образование, в том числе занять в составе национальной команды Республики Казахстан 4-6 место на чемпионатах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Азии, 3-5 место на Азиатских играх и чемпионатах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мира среди молодежи, 1 место на чемпионатах Азии среди молодежи по олимпийским видам спорта, 1-3 место на чемпионатах мира по неолимпийским видам спорта, 1 место на чемпионатах Азии по неолимпийским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от 2 декабря 1999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от 8 августа 2002 года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1997 года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достижений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19. Инструктор-спортсмен высшего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
второй категории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или среднее образование, в том числе войти в состав национальной сборной команды Республики Казахстан по видам спорта (спортивного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от 2 декабря 1999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от 8 августа 2002 года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1997 года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достижений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Председателю ________________________ 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ведомства или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органа по физической культуре и спорту)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(вид 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Квалификационная категория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Спортивное звание _________________________, почетное звание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работы, занимаемая должность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тренерско-преподавательской работы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рассмотреть вопрос присвоения мне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Основанием для присвоения квалификационной категории считаю следующие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 работы: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(личная подпись)</w:t>
      </w:r>
    </w:p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6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</w:t>
      </w:r>
      <w:r>
        <w:br/>
      </w:r>
      <w:r>
        <w:rPr>
          <w:rFonts w:ascii="Times New Roman"/>
          <w:b/>
          <w:i w:val="false"/>
          <w:color w:val="000000"/>
        </w:rPr>
        <w:t>
о подготовке спортсменов тренером-преподавателем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(фамилия, имя, отчество)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2451"/>
        <w:gridCol w:w="1634"/>
        <w:gridCol w:w="1362"/>
        <w:gridCol w:w="1771"/>
        <w:gridCol w:w="2043"/>
        <w:gridCol w:w="1498"/>
        <w:gridCol w:w="1772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подготовленного спортсмена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со спортсменом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Подтверждающий документ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результат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зачислен (передан)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Подтверждающий документ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"____" __________ год</w:t>
      </w:r>
    </w:p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спорту"</w:t>
      </w:r>
    </w:p>
    <w:bookmarkEnd w:id="42"/>
    <w:bookmarkStart w:name="z6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3"/>
        <w:gridCol w:w="4239"/>
        <w:gridCol w:w="4119"/>
      </w:tblGrid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58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</w:t>
            </w:r>
          </w:p>
        </w:tc>
      </w:tr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расписки получателю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уполномоченный орган</w:t>
            </w:r>
          </w:p>
        </w:tc>
      </w:tr>
      <w:tr>
        <w:trPr>
          <w:trHeight w:val="21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2"/>
        <w:gridCol w:w="3155"/>
        <w:gridCol w:w="3449"/>
        <w:gridCol w:w="33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подготовка приказа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 уполномоченного органа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выписки из приказа либо мотивированного ответа об отказе в Центр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28 календарных дней</w:t>
            </w:r>
          </w:p>
        </w:tc>
      </w:tr>
    </w:tbl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процесс.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4"/>
        <w:gridCol w:w="4827"/>
        <w:gridCol w:w="3870"/>
      </w:tblGrid>
      <w:tr>
        <w:trPr>
          <w:trHeight w:val="30" w:hRule="atLeast"/>
        </w:trPr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уполномоченный орган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Центров регистрация, направление заявления руководителю уполномоченного органа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подготовка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результата</w:t>
            </w:r>
          </w:p>
        </w:tc>
      </w:tr>
      <w:tr>
        <w:trPr>
          <w:trHeight w:val="675" w:hRule="atLeast"/>
        </w:trPr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фиксирует в ИС ЦОН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выписки из приказа в Центр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из приказа получателю в Центре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Варианты использования. Альтернативный процесс.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0"/>
        <w:gridCol w:w="4792"/>
        <w:gridCol w:w="3939"/>
      </w:tblGrid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уполномоченный орган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Центра, регистрация, направление заявления руководителю уполномоченного органа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заявления. Подготовка мотивированного ответа об отказе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мотивированного ответа об отказе в Центр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получателю в Центре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спорту"</w:t>
      </w:r>
    </w:p>
    <w:bookmarkEnd w:id="47"/>
    <w:bookmarkStart w:name="z6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8039100" cy="842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