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c59e4" w14:textId="c8c5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8 ноября 2012 года N 41/07. Зарегистрировано Департаментом юстиции Карагандинской области 14 декабря 2012 года N 2025.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 и зачисление в организации дополнительного образования для детей по предоставлению им дополнительного образования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 для предоставления отдыха детям из малообеспеченных семей в загородных и пришкольных лагерях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41/07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дополнительного образования детей – учебно-воспитательная организация, реализующая образовательные учебные программы дополнительного образования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СФЕ – структурно-функциональные единицы,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государственной услуги – физическое лицо.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государственных услуг "Прием документов и зачисление в организации дополнительного образования для детей по предоставлению им дополнительного образования" (далее - Регламент) определяет процедуру приема документов и зачисление в организации дополнительного образования детей для предоставления им дополнительного образования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организациями дополнительного образования детей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N 1310 "Об утверждении видов и форм документов об образовании государственного образца и Правил их выдачи",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приказ о зачислении в организацию дополнительного образования детей, изданный на основании договора,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заключенного между законными представителями детей и организацией дополнительного образования детей,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в возрасте от 3 до 18 лет (далее – получатель государственной услуги).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3 рабочих дня (15 дней для детских музыкальных, художественных школ, школ искусств и спортивных школ);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осуществляется ответственным лицом в соответствии с установленным графиком работы организации дополнительного образования детей, при личном обращении получателя государственной услуги по истечении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располагается на веб-сайтах организаций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на стендах в фойе с перечнем необходимых документов и образцами их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рабочие дни в соответствии с установленным графиком работы с 09.00 часов до 18.00 часов, с перерывом на обед,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запись и ускоренное оформление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организаций дополнительного образования детей, где предусмотрены условия для обслуживания потребителей,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организацию дополнительного образования детей, подает заявление и предоставляет пакет документов ответственному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организации дополнительного образования детей регистрирует документы и представляет на рассмотрение руководству организации дополнительного образования детей, которое определяет ответственное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проверяет поступившие документы, оформляет приказ о зачислении в организацию дополнительного образования детей, изданный на основании договора, заключенного между законными представителями детей и организацией дополнительного образования детей,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организации дополнительного образования детей, составляет один сотрудник.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в процессе оказания государственной услуги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услуги, сдаются в организации дополнительного образования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зачислении в организации дополнительного образования детей от родителей или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 о рождении, документа удостоверяющего личность ребенка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анкету со сведениями о ребенке и о родителях (законных представителях);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договор с условиями оказания услуги (по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справку о состоянии здоровья (медицинский паспорт) по необходимости.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сдаче всех документов для получения государственной услуги получателю государственной услуги выдается расписка о получении необходимых документов с указанием номера и даты приема заявления, фамилии, имени, отчества ответственного лица,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Способом доставки информации о результате оказанной государственной услуги является личное обращение получателя государственной услуги к ответственному лицу в соответствии с установленным графиком работы по истечении 3 рабочих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в предоставлении государственной услуги служит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организации дополнительного образования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организации дополнительного образования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организации дополнительного образования детей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 по предоставлению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образования"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организаций дополнительного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
детей города Сарани Карагандинской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9"/>
        <w:gridCol w:w="3306"/>
        <w:gridCol w:w="1743"/>
        <w:gridCol w:w="3712"/>
      </w:tblGrid>
      <w:tr>
        <w:trPr>
          <w:trHeight w:val="30" w:hRule="atLeast"/>
        </w:trPr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дополнительного образования детей, осуществляющих функции по оказанию государственной услуги в области образования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"Детская школа искусств N 1" акимата города Сарани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vera_181178@mail.ru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40179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"Детская школа искусств N 3" акимата города Сарани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Победы,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ddshiv3@mail.ru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42473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"Детско-молодежный центр" акимата города Сарани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Чкалова, 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pippa_80@mail.ru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26246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"Станция юных техников" акимата города Сарани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проспект Ленина, 12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кgkpsut_2009@mail.ru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51297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 (воскресенье) и праздничных дней</w:t>
            </w:r>
          </w:p>
        </w:tc>
      </w:tr>
    </w:tbl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 по предоставлению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образования"</w:t>
      </w:r>
    </w:p>
    <w:bookmarkEnd w:id="15"/>
    <w:bookmarkStart w:name="z3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ТИПОВОЙ ДОГОВОР</w:t>
      </w:r>
      <w:r>
        <w:br/>
      </w:r>
      <w:r>
        <w:rPr>
          <w:rFonts w:ascii="Times New Roman"/>
          <w:b/>
          <w:i w:val="false"/>
          <w:color w:val="000000"/>
        </w:rPr>
        <w:t>
МЕЖДУ ОРГАНИЗАЦИЕЙ ДОПОЛНИТЕЛЬНОГО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
И РОДИТЕЛЯМИ РЕБЕНКА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____________                         "___" 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Организация дополнительного образования детей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именуемая в дальнейшем ОДО, в лице директора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действующей на основании Устава ОДО, с одной стороны, и матерью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(отцом, лицом, их заменяющим)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матери,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отца, лиц, их заменяющих)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именуемой в дальнейшем "Родитель", ребенка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ребенка; год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другой стороны, заключили настоящий договор о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Зачислить ребенка в кружок/секцию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документа о зачислении)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Обеспечить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бесплатные образовательные услуги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видов услуг, оплачиваемых за счет средств спонсоров; учредителя)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платные образовательные услуги_________________________________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видов услуг, оплачиваемых родителями)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его творческих способностей и интересов;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индивидуальный подход к ребенку, учитывая особенности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заботиться об эмоциональном благополучии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Обучать ребенка по программе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программы; название органа, утвердившего программу)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1.4. Организовывать деятельность ребенка в соответствии с его возрастом, индивидуальными особенностями, содержанием образовательной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1.5. Переводить ребенка в следующую возрастную группу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перевода)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1.6. Соблюдать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"Родитель"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Соблюдать Устав ДО и настоящий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Вносить плату за содержание ребенка в ДО в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Лично передавать и забирать ребенка у воспитателя,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передоверяя ребенка лицам, не достигшим 16-летнего возраста (или иные условия).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Приводить ребенка в ОДО в опрятном виде; чистой одежде и обуви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(иные требования ОДО с учетом местных; сезонных; возрастных; индивидуальных особенностей ребенка)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Информировать ОДО о предстоящем отсутствии ребенка; его болезни.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Взаимодействовать с ОДО по всем направлениям обучения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2.7. Оказывать ОДО посильную помощь в реализации уставных задач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(охрана жизни ребенка; оздоровление; гигиеническое; культурно - эстетическое; экологическое воспитание; коррекционная работа в условиях семьи; иное)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ОДО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 Отчислить ребенка из ОДО при наличии медицинского заключения о состоянии здоровья ребенка, препятствующего его дальнейшему пребыванию.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Предоставлять "Родителю"" отсрочку платежей за содержание ребенка в ОДО по его ходатайству.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Вносить предложения по совершенствованию воспитания ребенка в семье.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Расторгнуть настоящий договор досрочно при систематическом невыполнении "Родителем" своих обязательств, уведомив "Родителя" об этом за _____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"Родитель"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Принимать участие в работе Совета педагогов ОДО с правом совещательного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Вносить предложения по улучшению работы с детьми и по организации дополнительных услуг в ОДО.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Выбирать образовательную программу из используемых ОДО в работе с детьми.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Выбирать виды из предлагаемых дополнительных услуг ОДО.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 Находиться с ребенком в ОДО в период его адаптации в течение ______ дней; ____ часов; в других случаях 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4.6. Ходатайствовать перед ОДО об отсрочке платежей за содержание ребенка в ДО; за дополнительные услуги не позднее чем за _____ дней до установленных сроков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4.7. Требовать выполнения Устава ОДО и условий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4.8. Заслушивать отчеты директора ОДО и педагогов о работе с детьми в группе.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4.9. Расторгнуть настоящий договор досрочно в одностороннем порядке при условии предварительного уведомления об этом ОДО за ______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4.10. Договор действует с момента его подписания и может быть продлен, изменен, дополнен по соглашению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Изменения, дополнения к договору оформляются в форме приложения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Стороны несут ответственность за неисполнение или ненадлежащее исполнение обязательств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(ответственность сторон)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Срок действия договора с ____________ по __________ 201 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Договор составлен в двух экземплярах: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хранится в ДО в личном деле ребенка; другой — у "Родителя" (лиц, его заменяющих).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Стороны, подписавшие настоящий Договор: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8"/>
        <w:gridCol w:w="6612"/>
      </w:tblGrid>
      <w:tr>
        <w:trPr>
          <w:trHeight w:val="30" w:hRule="atLeast"/>
        </w:trPr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дополнительного образования N 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Родитель: мать (отец, лицо, их заменяющее)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(Ф.И.О.; индекс, город, улица, дом)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проживания: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Паспортные данные: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 место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должность;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телефон домашний, служебный)</w:t>
            </w:r>
          </w:p>
        </w:tc>
      </w:tr>
      <w:tr>
        <w:trPr>
          <w:trHeight w:val="30" w:hRule="atLeast"/>
        </w:trPr>
        <w:tc>
          <w:tcPr>
            <w:tcW w:w="6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</w:t>
            </w:r>
          </w:p>
        </w:tc>
        <w:tc>
          <w:tcPr>
            <w:tcW w:w="6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</w:p>
        </w:tc>
      </w:tr>
    </w:tbl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 по предоставлению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образования"</w:t>
      </w:r>
    </w:p>
    <w:bookmarkEnd w:id="17"/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9"/>
        <w:gridCol w:w="2661"/>
        <w:gridCol w:w="2766"/>
        <w:gridCol w:w="56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дополнительного образования детей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</w:tr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выдача приказа о зачислении в организацию дополнительного образования детей, изданного на основании договора, заключенного между законными представителями детей и организацией дополнительного образования детей,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лицу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о зачислении в организацию дополнительного образования детей, изданного на основании договора, заключенного между законными представителями детей и организацией дополнительного образования детей, либо мотивированный ответ об отказе в предоставлении государственной услуги</w:t>
            </w:r>
          </w:p>
        </w:tc>
      </w:tr>
      <w:tr>
        <w:trPr>
          <w:trHeight w:val="390" w:hRule="atLeast"/>
        </w:trPr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5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</w:tr>
    </w:tbl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Варианты использования. Основной процесс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1"/>
        <w:gridCol w:w="2760"/>
        <w:gridCol w:w="8379"/>
      </w:tblGrid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дополнительного образования детей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документов, регистрация, выдача расписки получателю государственной услуги 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оформляет приказ о зачислении в организацию дополнительного образования детей, изданный на основании договора, заключенного между законными представителями детей и организацией дополнительного образования детей, либо мотивированный ответ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лицу</w:t>
            </w:r>
          </w:p>
        </w:tc>
        <w:tc>
          <w:tcPr>
            <w:tcW w:w="8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приказа о зачислении в организацию дополнительного образования детей, изданный на основании договора, заключенного между законными представителями детей и организацией дополнительного образования детей, либо мотивированный ответ об отказе в предоставлении государственной услуги</w:t>
            </w:r>
          </w:p>
        </w:tc>
      </w:tr>
    </w:tbl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3. Варианты использования. Альтернативный процесс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5"/>
        <w:gridCol w:w="3731"/>
        <w:gridCol w:w="5054"/>
      </w:tblGrid>
      <w:tr>
        <w:trPr>
          <w:trHeight w:val="105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дополнительного образования детей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дополнительного образования детей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лицу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представленных документов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мотивированного ответа об отказе в предоставлении государственной услуги </w:t>
            </w:r>
          </w:p>
        </w:tc>
      </w:tr>
      <w:tr>
        <w:trPr>
          <w:trHeight w:val="30" w:hRule="atLeast"/>
        </w:trPr>
        <w:tc>
          <w:tcPr>
            <w:tcW w:w="5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отказа</w:t>
            </w:r>
          </w:p>
        </w:tc>
        <w:tc>
          <w:tcPr>
            <w:tcW w:w="5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мотивированного отказа получателю государственной услуги</w:t>
            </w:r>
          </w:p>
        </w:tc>
      </w:tr>
    </w:tbl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зачисление в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детей по предоставлению 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дополнительного образования"</w:t>
      </w:r>
    </w:p>
    <w:bookmarkEnd w:id="22"/>
    <w:bookmarkStart w:name="z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8674100" cy="834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41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41/07</w:t>
      </w:r>
    </w:p>
    <w:bookmarkEnd w:id="24"/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 отдыха детям из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малообеспеченных семей в загородных и пришкольных лагерях"</w:t>
      </w:r>
    </w:p>
    <w:bookmarkEnd w:id="25"/>
    <w:bookmarkStart w:name="z4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– структурно-функциональные единицы,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"Отдел образования, физической культуры и спорта города Сарани".</w:t>
      </w:r>
    </w:p>
    <w:bookmarkEnd w:id="27"/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государственных услуг "Прием документов для предоставления отдыха детям из малообеспеченных семей в загородных и пришкольных лагерях" (далее - Регламент) определяет процедуру приема документов для предоставления отдыха детям из малообеспеченных семей в загородных и пришкольных лагерях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"Отдел образования, физической культуры и спорта города Сарани" (далее - уполномоченный орган) и организациями среднего образования Республики Казахстан, реализующими общеобразовательные учебные программы основного среднего, общего среднего образования, являющиеся городским коммунальным имуществом (далее - организации образования),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N 1310 "Об утверждении видов и форм документов об образовании государственного образца и Правил их выдачи",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выдача направления в загородные и пришкольные лагеря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обучающимся и воспитанникам организаций образования из малообеспеченных семей (далее – получатель государственной услуги).</w:t>
      </w:r>
    </w:p>
    <w:bookmarkEnd w:id="29"/>
    <w:bookmarkStart w:name="z5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0"/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составляют десять календарных дней со дня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 за счет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течение календарного года в соответствии с установленным графиком работы уполномоченного органа и организаций образования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Полная информация о порядке оказания государственной услуги располагается на стендах, расположенных в организациях образования, а также на официальных сайтах уполномоченного органа и организаций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уполномоченного органа и организаций образования, где предусмотрены условия для обслуживания получателей государственной услуги, в том числе для лиц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обращается в уполномоченный орган или организацию образования и подает заявление, предоставляет пакет документов ответственному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 или организации образования регистрирует документы и представляет на рассмотрение руководству уполномоченного органа или организации образования, который определяет ответственное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ответственное лицо проверяет поступившие документы, оформляет результат оказания государственной услуги, заполняет направление в загородные и пришкольные лагеря либо мотивированный ответ об отказе в предоставлении услуги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осуществляющих прием документов для оказания государственной услуги в уполномоченном органе и организации образования, составляет один сотрудник.</w:t>
      </w:r>
    </w:p>
    <w:bookmarkEnd w:id="31"/>
    <w:bookmarkStart w:name="z6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в процессе оказания государственной услуги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услуги, сдаются в уполномоченный орган или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получения государственной услуги получателю государственной услуги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справку, подтверждающую принадлежность заявителя (семьи) к получателям государственной адресной социальной помощи, предоставляемую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 состоянии здоровья (медицинский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приеме документов уполномоченным органом и организацией образования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уполномоченного органа или организации образования,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его (ее) контактные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Доставка результата государственной услуги получателю государственной услуги осуществляется при личном обращении получателя государственной услуги (законного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отказа в предоставлении государственной услуги служат представление получателем государственной услуги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а также несоответствие категории лиц, определенных для представления услуги, с письменным обоснованием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ответственное лицо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3"/>
    <w:bookmarkStart w:name="z7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34"/>
    <w:bookmarkStart w:name="z7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 лицом за оказание государственной услуги является руководитель уполномоченного органа и руководитель организации образования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реализацию оказания государственной услуги в установленные сроки в соответствии с законодательством Республики Казахстан.</w:t>
      </w:r>
    </w:p>
    <w:bookmarkEnd w:id="35"/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отдыха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малообеспеченных семей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загородных и пришкольных лагерях"</w:t>
      </w:r>
    </w:p>
    <w:bookmarkEnd w:id="36"/>
    <w:bookmarkStart w:name="z7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и организаций образования по оказанию государственной услуги "Прием документов для предоставления отдыха детям из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малообеспеченных семей в загородных и пришкольных лагерях"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7"/>
        <w:gridCol w:w="3289"/>
        <w:gridCol w:w="1991"/>
        <w:gridCol w:w="3193"/>
      </w:tblGrid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 и организации образования, осуществляющих функции по оказанию государственной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города Сарани"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saragoo@mail.ru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40555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09.00 часов до 18.00 часов, с обеденным перерывом с 13.00 часов до 14.00 часов, кроме выходных (суббота, воскресенье) и праздничных дней</w:t>
            </w:r>
          </w:p>
        </w:tc>
      </w:tr>
      <w:tr>
        <w:trPr>
          <w:trHeight w:val="255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1" акимата города Сарани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studioworkz@yandex.ru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26111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2" акимата города Сарани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Ушакова, 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dubowka@bk.ru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27002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4" акимата города Сарани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Жамбыла,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sh4@inbox.ru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51265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6" акимата города Сарани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микрорайон 1а,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www.shkola6-saran.ukoz.ru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44421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школа-интернат N 7" акимата города Сарани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микрорайон 2, 15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OPCHK@rambler.ru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31245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13" акимата города Сарани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поселок Актас, переулок Бородина,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shool_13@mail.ru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55028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16" акимата города Сарани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поселок Актас, улица Космическая,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SOH16@mail.ru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55027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  <w:tr>
        <w:trPr>
          <w:trHeight w:val="30" w:hRule="atLeast"/>
        </w:trPr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учреждения "Средняя общеобразовательная школа N 17" акимата города Сарани государственного учреждения "Отдел образования, физической культуры и спорта города Сарани"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Абая, 25а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почта: sh17@rambler.ru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 40348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08.00 часов до 17.00 часов, с обеденным перерывом с 13.00 часов до 14.30 часов, кроме выходных (воскресенье) и праздничных дней</w:t>
            </w:r>
          </w:p>
        </w:tc>
      </w:tr>
    </w:tbl>
    <w:bookmarkStart w:name="z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отдыха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малообеспеченных семей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загородных и пришкольных лагерях"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2"/>
        <w:gridCol w:w="6798"/>
      </w:tblGrid>
      <w:tr>
        <w:trPr>
          <w:trHeight w:val="63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оздоровительной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N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рождения: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Школа: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Класс: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родителей: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работы: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</w:p>
        </w:tc>
        <w:tc>
          <w:tcPr>
            <w:tcW w:w="6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талон к путевке N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находился с "___"___________ 20 г. по "__"_______________ 20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Директор: ______________________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2"/>
        <w:gridCol w:w="6778"/>
      </w:tblGrid>
      <w:tr>
        <w:trPr>
          <w:trHeight w:val="6840" w:hRule="atLeast"/>
        </w:trPr>
        <w:tc>
          <w:tcPr>
            <w:tcW w:w="7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Путевка действительна при наличии справки о состоянии здоровья.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отъездом ребенок должен быть тщательно вымыт и одет во все чистое.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Иметь при себе: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Белье нижнее 2 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Носки 3 пары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средства личной гигиены (зубная паста, зубная щетка, шампунь, мыло, мочалка, расческа)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футболки, шорты;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брюки (джинсы);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теплая кофта (свитер или джинсовая куртка);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купальник (купальные плавки);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головной убор (кепка, панамка);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спортивный костюм;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кроссовки (кеды);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гелевые шлепки (сланцы);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полотенце – 2 шт. (банное, для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ценные вещи администрация центра ответственности не несет!</w:t>
            </w:r>
          </w:p>
        </w:tc>
        <w:tc>
          <w:tcPr>
            <w:tcW w:w="6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детской оздоровительной организации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N 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</w:t>
            </w:r>
          </w:p>
        </w:tc>
      </w:tr>
    </w:tbl>
    <w:bookmarkStart w:name="z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отдыха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малообеспеченных семей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загородных и пришкольных лагерях"</w:t>
      </w:r>
    </w:p>
    <w:bookmarkEnd w:id="39"/>
    <w:bookmarkStart w:name="z8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</w:t>
      </w:r>
    </w:p>
    <w:bookmarkEnd w:id="40"/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3386"/>
        <w:gridCol w:w="2658"/>
        <w:gridCol w:w="46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заполнение направления в загородные и пришкольные лагеря, либо оформление мотивированного ответа об отказе в получении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лицу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лагеря, либо мотивированного ответа об отказе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заявления, выдача расписки получателю государственной услуги о приеме документов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заполнение направления в загородные и пришкольные лагеря, либо оформление мотивированного ответа об отказе в получении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документов на исполнение ответственному лицу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лагеря, либо мотивированного ответа об отказе получателю государственной услуги</w:t>
            </w:r>
          </w:p>
        </w:tc>
      </w:tr>
      <w:tr>
        <w:trPr>
          <w:trHeight w:val="39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календарных дней</w:t>
            </w:r>
          </w:p>
        </w:tc>
      </w:tr>
    </w:tbl>
    <w:bookmarkStart w:name="z8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Варианты использования. Основной процесс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5"/>
        <w:gridCol w:w="3979"/>
        <w:gridCol w:w="5756"/>
      </w:tblGrid>
      <w:tr>
        <w:trPr>
          <w:trHeight w:val="30" w:hRule="atLeast"/>
        </w:trPr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заполнение направления в загородные и пришкольные лагеря, либо оформление мотивированного ответа об отказе в получении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лицу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30" w:hRule="atLeast"/>
        </w:trPr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документов, заполнение направления в загородные и пришкольные лагеря, либо оформление мотивированного ответа об отказе в получении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3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лицу</w:t>
            </w:r>
          </w:p>
        </w:tc>
        <w:tc>
          <w:tcPr>
            <w:tcW w:w="5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направления в загородные и пришкольные лагеря, либо мотивированного ответа об отказе в предоставлении государственной услуги</w:t>
            </w:r>
          </w:p>
        </w:tc>
      </w:tr>
    </w:tbl>
    <w:bookmarkStart w:name="z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3. Варианты использования. Альтернативный процесс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8"/>
        <w:gridCol w:w="4076"/>
        <w:gridCol w:w="4676"/>
      </w:tblGrid>
      <w:tr>
        <w:trPr>
          <w:trHeight w:val="105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уполномоченного органа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лицу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представленных документов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 в предоставлении государственной услуги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организации образования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организации образования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регистрация, выдача расписки получателю государственной услуги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руководству для наложения резолюции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резолюции, передача на исполнение ответственному лицу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проверки полноты представленных документов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N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 ответа об отказе в предоставлении государственной услуги получателю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выдача мотивированного ответа об отказе в предоставлении государственной услуги получателю государственной услуги</w:t>
            </w:r>
          </w:p>
        </w:tc>
      </w:tr>
    </w:tbl>
    <w:bookmarkStart w:name="z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"Прием документов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предоставления отдыха детям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малообеспеченных семей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загородных и пришкольных лагерях"</w:t>
      </w:r>
    </w:p>
    <w:bookmarkEnd w:id="44"/>
    <w:bookmarkStart w:name="z8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8559800" cy="822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59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