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48c9" w14:textId="02a4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"Оформление документов на инвалидов для предоставления им протезно-ортопедической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22 ноября 2012 года N 43/10. Зарегистрировано Департаментом юстиции Карагандинской области 21 декабря 2012 года N 2041.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протезно-ортопедической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43/10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предоставления им протезно-ортопедической помощи"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"Отдел занятости и социальных программ города Сарани";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 обслуживания населения -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"Оформление документов на инвалидов для предоставления им протезно-ортопедической помощи" (далее - регламент) определяет процедуру оформления документов для обеспечения инвалидов протезно-ортопедической помощью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"Отдел занятости и социальных программ города Сарани" (далее - уполномоченный орган), а также на альтернативной основе через центры обслуживания населения: 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или представительство в поселке Актас отдела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N 754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об оформлении документов на инвалидов для предоставления протезно-ортопедической помощи (далее –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государственной услуги, оказываемой на месте в день обращения потребителя,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09.00 часов до 20.00 часов, без перерыва, для филиалов и представительств центров устанавливается график работы с 09.00 часов до 19.00 часов, с перерывом на обед с 13.00 до 14.00 часов, кроме праздничных и выходных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 или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регистрацию, составление реестра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рассмотрение, регистрацию документов, представленных из центра или от потребителя при подаче заявления в уполномоченный орган, подготавливает уведомление, либо мотивированный ответ об отказе в предоставлении государственной услуги и направляет результат оказания государственной услуги в центр или потребителю, в случае подачи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и обратно в уполномоченный орган осуществляется центром посредством курьерской связи не менее двух раз в день приема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потребителя, а для несовершеннолетних детей-инвалидов -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инвалидов, в том числе детей-инвалидов -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участников, инвалидов Великой Отечественной войны и лиц, приравненных по льготам и гарантиям к инвалидам Великой Отечественной войны - копию удостоверения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участников Великой Отечественной войны - копию заключения медицинской организации по месту жительства о необходимости предоставления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уведомления об оформлении (отказе в оформлении) документов на инвалидов для предоставления протезно-ортопедической помощи либо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посредством "окон" ежедневно на основании расписки,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на предоставление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документов, поступающих из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трудового увечья или профессионального заболевания, полученного по вине работодателя, в случаях прекращения деятельности работодателя – индивидуального предпринимателя или ликвидации юридического лица, если их деятельность не прекращена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протезно-ортопедической помощи"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центров обслуживания населения по оказанию государственной услуги "Оформление документов на инвалидов для предоставления им протезно-ортопедической помощи"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6"/>
        <w:gridCol w:w="3446"/>
        <w:gridCol w:w="1778"/>
      </w:tblGrid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центра, осуществляющие функции по оказанию государственной услуги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Сарани"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Победы, 45, кабинет N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otspn@rambler.ru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25076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85/3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saran-2012@mail.ru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50309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в поселке Актас отдела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 Карагандинская область, поселок Актас, улица Первомайская 16б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saran-2012@mail.ru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55034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протезно-ортопедической помощи"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1"/>
        <w:gridCol w:w="3334"/>
        <w:gridCol w:w="2958"/>
        <w:gridCol w:w="40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представленного пакета документов, наложение резолюции 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руководителю на подпись уведомления, либо мотивированного ответа об отказе в предоставлении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заявления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6"/>
        <w:gridCol w:w="4797"/>
        <w:gridCol w:w="51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 операции) и их описание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5"/>
        <w:gridCol w:w="3095"/>
        <w:gridCol w:w="3241"/>
        <w:gridCol w:w="36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заявления 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потребителю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 приема заявлений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6"/>
        <w:gridCol w:w="2737"/>
        <w:gridCol w:w="2590"/>
        <w:gridCol w:w="2844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585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услуги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или мотивированного ответа об отказе в предоставлении государственной услуги в центр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протезно-ортопедической помощи"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1) при обращении в уполномоченный орган: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7343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при обращении в центр: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785100" cy="1065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65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