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d4b" w14:textId="49fb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43/13. Зарегистрировано Департаментом юстиции Карагандинской области 21 декабря 2012 года N 2044.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жилищной помощи" далее - регламент) определяет процедуру назначения жилищной помощи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Сарани" (далее - уполномоченный орган), а также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N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города Сарани и поселка Актас, утвержденных решением сессии Саранского городского маслихата от 22 декабря 2011 года N 676.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уполномоченного органа,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09.00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получателя государственной услуги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получателю государственной услуги,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получателю государственной услуги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-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 -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 -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письменное обоснование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"Назначение жилищной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2"/>
        <w:gridCol w:w="3132"/>
        <w:gridCol w:w="1956"/>
      </w:tblGrid>
      <w:tr>
        <w:trPr>
          <w:trHeight w:val="30" w:hRule="atLeast"/>
        </w:trPr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центров, осуществляющих функции по оказанию государственной услуги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42928</w:t>
            </w:r>
          </w:p>
        </w:tc>
      </w:tr>
      <w:tr>
        <w:trPr>
          <w:trHeight w:val="30" w:hRule="atLeast"/>
        </w:trPr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50309</w:t>
            </w:r>
          </w:p>
        </w:tc>
      </w:tr>
      <w:tr>
        <w:trPr>
          <w:trHeight w:val="30" w:hRule="atLeast"/>
        </w:trPr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55034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020"/>
        <w:gridCol w:w="2749"/>
        <w:gridCol w:w="4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получателю государственной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0"/>
        <w:gridCol w:w="4888"/>
        <w:gridCol w:w="53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525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673"/>
        <w:gridCol w:w="3694"/>
        <w:gridCol w:w="3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получателю государственной услуги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 (при выявлении ошибок в оформлении документов, следующие действия с N 3.1 по N 6.1)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 обоснования причин возврата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уполномоченного органа письменного обоснования причин возврата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5"/>
        <w:gridCol w:w="4515"/>
        <w:gridCol w:w="4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30" w:hRule="atLeast"/>
        </w:trPr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потребителю</w:t>
            </w:r>
          </w:p>
        </w:tc>
      </w:tr>
      <w:tr>
        <w:trPr>
          <w:trHeight w:val="30" w:hRule="atLeast"/>
        </w:trPr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2652"/>
        <w:gridCol w:w="2695"/>
        <w:gridCol w:w="2716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208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0010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912100" cy="1111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111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