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1aef" w14:textId="ae81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43/12. Зарегистрировано Департаментом юстиции Карагандинской области 21 декабря 2012 года N 2052.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 - физические лица трудоспособного возраста, которые не занимаются трудовой деятельностью, приносящей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справок безработным гражданам" (далее – регламент) определяет процедуру выдачи справок безработным гражданам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Сарани" (далее - уполномоченный орган) по месту жительства потребителя, а также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потребителю справки о регистрации в качестве безработного (далее – справка), либо мотивированный ответ об отказе в предоставлении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при сдаче необходимых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до получения государственной услуги, оказываемой на месте в день обращения потребителя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часов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в филиалах и представительствах центров ежедневно с 09.00 часов до 19.00 часов, с обеденным перерывом с 13.00 часов до 14.00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обращается в уполномоченный орган, а так же в центр с заявлением и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проверяет представленные документы, заявление, выдает потребителю расписку, составляет реестр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 принимает заявление на предоставление государственной услуги, рассматривает заявление, формирует справку либо мотивированный ответ об отказе в предоставлении государственной услуги и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рассматривает и подписывает справку либо мотивированный ответ об отказе в предоставлении государственной услуги и направляет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уполномоченного органа регистрирует справку либо мотивированный ответ об отказе в предоставлении государственной услуги в журнале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центра регистрирует и выдает справку либо мотивированный ответ об отказе в предоставлении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потребители предъявляют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–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–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–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форму заявлений, выдаваемой в центре по месту обращения за государственной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справки осуществляется при личном посещении потребителем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ежедневно на основании расписки в указанный в ней срок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справки безработным производится в случае отсутствия регистрации потребителя в качестве безработного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"Выдача справок безработным гражданам"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2"/>
        <w:gridCol w:w="3504"/>
        <w:gridCol w:w="1894"/>
      </w:tblGrid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уполномоченного органа и центра, осуществляющие функции по оказанию государственной услуги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50202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50309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(872137) 55034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4315"/>
        <w:gridCol w:w="3605"/>
        <w:gridCol w:w="31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представленных документов потребителем государственной услуги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 либо мотивированного ответа об отказе в предоставлении государственной услуги и направление на подписание руководителю уполномоченного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оказания государственной услуги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 минут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2"/>
        <w:gridCol w:w="3468"/>
        <w:gridCol w:w="6200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10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705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проверка документов</w:t>
            </w:r>
          </w:p>
        </w:tc>
      </w:tr>
      <w:tr>
        <w:trPr>
          <w:trHeight w:val="1035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 либо мотивированного ответа об отказе в предоставлении государственной услуги, направление на подписание руководителю уполномоченного органа</w:t>
            </w:r>
          </w:p>
        </w:tc>
      </w:tr>
      <w:tr>
        <w:trPr>
          <w:trHeight w:val="390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255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в уполномоченный орган 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6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3417"/>
        <w:gridCol w:w="4128"/>
        <w:gridCol w:w="3502"/>
      </w:tblGrid>
      <w:tr>
        <w:trPr>
          <w:trHeight w:val="585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об оказании государственной услуги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мотивированного ответа об отказе в предоставлении государственной услуги в центр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8580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8580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