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6a6c" w14:textId="59a6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43/17. Зарегистрировано Департаментом юстиции Карагандинской области 21 декабря 2012 года N 2055.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</w:t>
      </w:r>
      <w:r>
        <w:br/>
      </w:r>
      <w:r>
        <w:rPr>
          <w:rFonts w:ascii="Times New Roman"/>
          <w:b/>
          <w:i w:val="false"/>
          <w:color w:val="000000"/>
        </w:rPr>
        <w:t>
ядерных испытаний на Семипалатинском испытательном</w:t>
      </w:r>
      <w:r>
        <w:br/>
      </w:r>
      <w:r>
        <w:rPr>
          <w:rFonts w:ascii="Times New Roman"/>
          <w:b/>
          <w:i w:val="false"/>
          <w:color w:val="000000"/>
        </w:rPr>
        <w:t>
ядерном полигоне"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-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определяет процедуру регистрации и учета граждан, пострадавших вследствие ядерных испытаний на Семипалатинском испытательном ядерном полигоне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Сарани" (далее - рабочий орган специальной комиссии), а также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утвержденных постановлением Правительства Республики Казахстан от 20 февраля 2006 года N 110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(1949 - 1965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проходивших службу (в том числе и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и срочную) на территориях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комиссии: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 пакетом документов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 осуществляет рассмотрение, регистрацию документов, представленных из центра или от потребителя при подаче заявления в рабочий орган специальной комиссии,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в уполномоченный орган специальной комиссии и обратно осуществляется центром посредством курьерской связи не менее двух раз в день приема заявлений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рабочем органе специальной комиссии,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временное свидетельство о присвоении социального индивидуального кода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рождении, аттестат о среднем образовании; свидетельство об окончании основной школы; удостоверение, подтверждающее право на льготы пострадавшему (ей) вследствие ядерных испытаний на Семипалатинском испытательном ядерном полигоне, выданное в установленном Законом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-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обращения, граждане вправе уполномочить других лиц на обращение с заявлением и необходимыми документами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уведомления о принятии решения о регистрации, либо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в течение двадцати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осуществляющих оказание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рабочего органа специальной комиссии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7"/>
        <w:gridCol w:w="3870"/>
        <w:gridCol w:w="1933"/>
      </w:tblGrid>
      <w:tr>
        <w:trPr>
          <w:trHeight w:val="30" w:hRule="atLeast"/>
        </w:trPr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уполномоченного органа и центра, осуществляющих функции по оказанию государственной услуги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 кабинет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26208 42928</w:t>
            </w:r>
          </w:p>
        </w:tc>
      </w:tr>
      <w:tr>
        <w:trPr>
          <w:trHeight w:val="30" w:hRule="atLeast"/>
        </w:trPr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50309</w:t>
            </w:r>
          </w:p>
        </w:tc>
      </w:tr>
      <w:tr>
        <w:trPr>
          <w:trHeight w:val="30" w:hRule="atLeast"/>
        </w:trPr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55034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3416"/>
        <w:gridCol w:w="2874"/>
        <w:gridCol w:w="4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рабочего органа специальной комиссии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рабочего органа специальной комиссии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календарных дней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рабочего органа специальной комиссии для наложения 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5004"/>
        <w:gridCol w:w="5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 результата об оказании государственной услуги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18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7"/>
        <w:gridCol w:w="2383"/>
        <w:gridCol w:w="5189"/>
        <w:gridCol w:w="3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заявления, проверка документов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 государственной услуги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рабочего органа специальной комиссии для наложения резолюции (при выявлении ошибок в оформлении документов, предоставления неполного пакета документов, ненадлежащего оформления документов, следующие действия с N 3.1 по N 6.1)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75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письменного обоснования причин возврата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в рабочий орган специальной комиссии 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руководителю рабочего органа специальной комиссии письменного обоснования причин возврата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ответственному лицу рабочего органа специальной комиссии 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 услуги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 услуги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обоснования причин возврата и документов в центр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обоснования причин возврата и документов потребителю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2"/>
        <w:gridCol w:w="2800"/>
        <w:gridCol w:w="2800"/>
        <w:gridCol w:w="2652"/>
        <w:gridCol w:w="2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2085" w:hRule="atLeast"/>
        </w:trPr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 результата об оказании государственной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календарных дней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рабочий орган специальной комиссии: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1501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404100" cy="1036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