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07f4" w14:textId="6630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20 декабря 2012 года N 47/02. Зарегистрировано Департаментом юстиции Карагандинской области 25 января 2013 года N 2141.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предоставления государственных услуг,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строительства, архитектуры и градостроительства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законом порядке официально опубликовать настоящее постановление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Кожухова Мейрама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47/02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справки по определению адреса объектов недвижимости на территории Республики Казахстан"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окна", его филиалы и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юридическое или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структурным подразделением соответствующих местных исполнительных органов, осуществляющих функции в сфере архитектуры и градостроительства государственное учреждение "Отдел строительства, архитектуры и градостроительства города Сарани" (далее – Уполномоченный орган).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уполномоченным органом,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альтернативной основе через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N 425 "О некоторых мерах по упрощению порядка оформления и выдачи исходных материалов (данных) и разрешительных документов для строительства объектов"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N 1036 "Об утверждении стандартов государственных услуг" и внесении дополнения в постановление Правительства Республики Казахстан от 20 июля 2010 года N 745" и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потребителям, зарегистрированным в городе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или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документов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поступившие документы, оформляет результат оказания услуги, подготавливает мотивированный отказ либо справку, направляет результат оказания государственной услуги в Центр или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потребителю справку либо мотивированный отказ.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нотариально-удостоверенную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приемке пакета документов сотрудник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"одного окна"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и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Выдача потребителю готовой справки по определению адреса объекта недвижимости на территории Республики Казахстан осуществляется сотрудником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случаях, если потребитель не обратился за получением документов в срок, Центр обеспечивает их хранение в течение 3 (трех)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Центром будет отказано в приеме документов в случае непредставления потребителем одного из документов, указанных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>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сотрудником потребителю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После получения пакета документов Центр информирует потребителя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отказа, исполнитель или работник Центра информирует потребителя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 и Центра,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Текстовое табличное описание последовательности и взаимодействие административных действий каждой СФЕ,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оказывающих государственные услуги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Ответственным лицом за оказание государственной услуги являются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объекта недвижимости"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уполномоченного органа и Центра: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026"/>
        <w:gridCol w:w="3118"/>
        <w:gridCol w:w="2126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Сарани"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Сарань, улица Жамбыла, 67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2-56-41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 Республиканского государственного предприятия на праве хозяйственного ведения "ЦОН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 улица Жамбыла, 85/3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4-25-26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в поселке Актас филиал Республиканского государственного предприятия на праве хозяйственного ведения "ЦОН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Сарань, поселок Актас, улица Первомайская, 16б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5-50-34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предприятие.</w:t>
      </w:r>
    </w:p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"Отдел строительства, архитектуры и градостроительства города Сарани" 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 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 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ӨЗГЕРТУ ЖӨНІНДЕГІ АНЫҚТАМА СПРАВКА ПО ИЗМЕНЕНИЮ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2870"/>
        <w:gridCol w:w="5895"/>
      </w:tblGrid>
      <w:tr>
        <w:trPr>
          <w:trHeight w:val="135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адрес: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133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на: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 адреса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изменения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 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 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ОБЪЕКТІСІНЕ МЕКЕНЖАЙ БЕРУ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ПРИСВОЕНИИ АДРЕСА ОБЪЕКТУ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3236"/>
        <w:gridCol w:w="5529"/>
      </w:tblGrid>
      <w:tr>
        <w:trPr>
          <w:trHeight w:val="135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Постоянный/предварительный адрес регистрации: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 адреса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 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 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ЖОЮ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ОБ УПРАЗДНЕНИИ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3717"/>
        <w:gridCol w:w="5048"/>
      </w:tblGrid>
      <w:tr>
        <w:trPr>
          <w:trHeight w:val="135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Постоянный/предварительный адрес регистрации: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 адреса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упразднения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 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 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НАҚТЫЛАУ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ОБ УТОЧНЕНИИ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3005"/>
        <w:gridCol w:w="5760"/>
      </w:tblGrid>
      <w:tr>
        <w:trPr>
          <w:trHeight w:val="135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Постоянный/предварительный адрес регистрации: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 адреса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объекта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основание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объекта недвижимости"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действий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2136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