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b7f3" w14:textId="ad7b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будут организованы рабочие места для прохождения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23 февраля 2012 года N 4/4. Зарегистрировано Управлением юстиции города Шахтинска Карагандинской области 1 марта 2012 года N 8-8-107. Утратило силу - постановлением акимата города Шахтинска Карагандинской области от 22 мая 2012 года N 10/1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Шахтинска Карагандинской области от 22.05.2012 N 10/1.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рабочие места для прохождения молодежной практики,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2012 года N 4/4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будут организованы рабочие места для прохождения молодежной практики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383"/>
        <w:gridCol w:w="2420"/>
        <w:gridCol w:w="2641"/>
        <w:gridCol w:w="2540"/>
        <w:gridCol w:w="2261"/>
      </w:tblGrid>
      <w:tr>
        <w:trPr>
          <w:trHeight w:val="14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(месяцев)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1 участника (тенге)</w:t>
            </w:r>
          </w:p>
        </w:tc>
      </w:tr>
      <w:tr>
        <w:trPr>
          <w:trHeight w:val="48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города Шахтинска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Шахтинска"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юрист, программист, строитель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Шахтинска"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юрист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"Придолинские ВКС"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(бухгалтер)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"Шахтинский завод металлоконструкций"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"Ремстройсервис"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связи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Крамарева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