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2de3" w14:textId="a212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для безработной молодежи, выпускников учебных заведений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 марта 2012 года N 7/05. Зарегистрировано Управлением юстиции Абайского района Карагандинской области 3 апреля 2012 года N 8-9-129.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N 2162 "О реализации Закона Республики Казахстан "О республиканском бюджете на 2010-2012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в целях трудоустройства безработной молодежи, выпускников учебных заведений среднего и высшего профессионального образования,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Абайского района" (Шакентаев З.):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02.10.2012 N 28/05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по проведению молодежной практики среди молодежи, выпускников учебных заведений среднего и высшего профессионального образования, зарегистрированных в качестве безработных;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заключить с работодателями, создающими временные рабочие места безработным выпускникам профессиональных учебных заведений, договора на организацию последипломной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мероприятий по проведению молодежной практики проводить за счет средств республиканского бюджета, предусмотренных по программе 002 "Программа занятости", подпрограмме 102 "Дополнительные меры по социальной защите граждан в сфере занятости населения", 103 "Расширение программы социальных рабочих мест и молодежной практики за счет целевых текущих трансфертов из республиканского бюджета";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предусмотреть оплату труда участников молодежной практики в пределах средств, установленных бюджетом, но не ниже одной минимальной заработной платы, установленной на 2012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Абайского района Карагандинской области от 02.10.2012 </w:t>
      </w:r>
      <w:r>
        <w:rPr>
          <w:rFonts w:ascii="Times New Roman"/>
          <w:b w:val="false"/>
          <w:i w:val="false"/>
          <w:color w:val="000000"/>
          <w:sz w:val="28"/>
        </w:rPr>
        <w:t>N 28/05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23 июня 2011 года N 13/15 "Об организации молодежной практики для безработной молодежи, выпускников учебных заведений" (зарегистрировано в Реестре государственной регистрации нормативных правовых актов за N 8-9-110, опубликовано в районной газете "Абай-Ақиқат" от 20 августа 2011 года N 33).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Абайского района Джунуспекову Асем Айтжановну.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Абайского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Нашаров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2012 года N 7/05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предприятий и учреждений района, в которых будут созданы рабочие места для прохождения молодежной практики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предприятия, учреждения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(специальность)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количество рабочих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продолжительность работ,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месячной заработной платы,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"Рапил 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"Залелкан Нагашыбай"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"Бастау"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"Алтындан"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"Топарские теплицы"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"Топарские теплицы"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механик по обслуживанию автотранспорта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"Геракл"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Акбастауского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Юбилейное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Налоговое управление по Абайскому району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"Абайский территориальный отдел" государственного учреждения "Департамент по исполнению судебных актов Карагандинской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центр по выплате пенсий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Кулайгырского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государственное управление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