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a8a4" w14:textId="592a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29 декабря 2011 года N 32/11 "Об организации общественных работ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12 ноября 2012 года N 33/14. Зарегистрировано Департаментом юстиции Карагандинской области 13 декабря 2012 года N 2016. Утратило силу постановлением акимата Абайского района Карагандинской области от 17 января 2013 года N 03/03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17.01.2013 N 03/03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8-9-125, опубликовано в районной газете "Абай-Ақиқат" от 13 января 2012 года N 2), в которое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 марта 2012 года N 7/09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8-9-128, опубликовано в районной газете "Абай-Ақиқат" от 31 марта 2012 года N 12) и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16 мая 2012 года N 14/02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8-9-134, опубликовано в районной газете "Абай-Ақиқат" от 4 июля 2012 года N 25),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33/14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N 32/11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предприятиям и учреждениям 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8"/>
        <w:gridCol w:w="1891"/>
        <w:gridCol w:w="1725"/>
        <w:gridCol w:w="2601"/>
        <w:gridCol w:w="4765"/>
      </w:tblGrid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"Абай - Көркем"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дела, в работе с архивными документами - 14000 дел, курьерская работа - 660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3400 квитанции, курьерская работа –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- 2500 дел, разноска повесток 1200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конъюнктурных обследованиях индивидуальных предприятий – 300 объектов, по сельскому хозяйству - 350 объектов, в работе с архивными документами - 150 папок, курьерская работа - 330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доставка повесток – 600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- 1200 листов, отправления факсов - 650 листов, набор и распечатка текстов - 600 листов, доставка корреспонденции – 660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- 200 листов, отправления факсов - 100 листов, доставка повесток – 200 штук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Абая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социального портрета населения города - 26200 человек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поселка площадью 5940 квадратных 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- 200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отправления факсов - 120 листов, набор и распечатка текстов - 300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 Карагандинской области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отправления факсов - 300 листов, набор и распечатка текстов - 400 листов, доставка корреспонденции – 300 писем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1,3 гектар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Кулайгырского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- 100 листов, отправления факсов - 80 листов, набор и распечатка текстов - 100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Карабас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908 гектар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Сарептинского сельского округа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- 100 листов, отправления факсов - 80 листов, набор и распечатка текстов - 100 листов</w:t>
            </w:r>
          </w:p>
        </w:tc>
      </w:tr>
      <w:tr>
        <w:trPr>
          <w:trHeight w:val="30" w:hRule="atLeast"/>
        </w:trPr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