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dd7ae" w14:textId="03dd7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отдельных категории нуждающихся граждан и перечня документов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 сессии Актогайского районного маслихата Карагандинской области от 10 апреля 2012 года N 32. Зарегистрировано Управлением юстиции Актогайского района Карагандинской области 26 апреля 2012 года N 8-10-147. Утратило силу решением 11 сессии Актогайского районного маслихата Карагандинской области от 13 февраля 2013 года N 106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11 сессии Актогайского районного маслихата Карагандинской области от 13.02.2013 N 106.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07 апреля 2011 года N 394 "Об утверждении стандартов государственных услуг в сфере социальной защиты, оказываемых местными исполнительными органами"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отдельные категории нуждающихся граждан и перечень документов необходимых для получения социальной помощи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 данного решения возложить на постоянные комиссии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Финансирование расходов на оказание социальной помощи отдельным категориям нуждающихся граждан производится по программе 451007 "Социальная помощь отдельным категориям нуждающихся граждан по решениям местных представительных органов" в пределах средств, предусмотренных в бюджете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Р. Жакыпбаев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М. Онгаркулов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Актогайского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апреля 2012 года N 32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Отдельные категории нуждающихся граждан и перечень документов необходимых для получения социальной помощи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инвалидов и участников Великой Отечественной войны: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присвоении социального индивидуального 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регистрационного номера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подтверждающего статус инвалида, участника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регистрацию местожительства;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лицевого 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лиц, приравненных к инвалидам и участникам Великой Отечественной войны: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присвоении социального индивидуального 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регистрационного номера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подтверждающего статус приравненного к инвалидам,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регистрацию местожительства;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лицевого 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инвалидов I, II и III группы (в случае если доходы ниже установленного прожиточного минимума):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присвоении социального индивидуального 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регистрационного номера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подтверждающего инвалидность;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регистрацию местожительства;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лицевого 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лиц, страдающих тяжелыми формами некоторых хронических заболеваний, перечисленных в списке заболеваний, утвержденных Правительством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присвоении социального индивидуального 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регистрационного номера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с медицинского учреждения, подтверждающего диагноз болезни;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регистрацию местожительства;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лицевого 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лиц лишившиеся жилища в результате экологических бедствий, чрезвычайных ситуаций природного и техногенного характера: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присвоении социального индивидуального 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регистрационного номера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уполномоченного органа подтверждающего экологическое бедствие, чрезвычайные ситуации природного и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регистрацию местожительства;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лицевого 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семьи лица, погибшего (умершего) при исполнении государственных или общественных обязанностей, воинской службы, при спасении человеческой жизни, при охране правопорядка: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присвоении социального индивидуального 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регистрационного номера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свидетельство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регистрацию местожительства;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лицевого 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молодых специалистов, прибывших на работу в сельскую местность (учителя и врачи):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присвоении социального индивидуального 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регистрационного номера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диплома об окончании учебного заведения;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регистрацию местожительства;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лицевого 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Для малообеспеченных семей (в случае, если совокупный доход семьи не превышает установленной черты бедности):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присвоении социального индивидуального 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регистрационного номера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о доходах членов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регистрацию местожительства;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лицевого 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лиц старше 75 лет (в случае, если совокупный доход семьи не превышает установленной черты бедности):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присвоении социального индивидуального 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регистрационного номера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регистрацию местожительства;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лицевого 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детей инвалидов: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присвоении социального индивидуального 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удостоверения личности одного из родителя;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регистрационного номера налогоплательщика одного из родителя;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свидетельство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регистрацию местожительства;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лицевого счета.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