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09dcf" w14:textId="6b09d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населению Актогайского района</w:t>
      </w:r>
    </w:p>
    <w:p>
      <w:pPr>
        <w:spacing w:after="0"/>
        <w:ind w:left="0"/>
        <w:jc w:val="both"/>
      </w:pPr>
      <w:r>
        <w:rPr>
          <w:rFonts w:ascii="Times New Roman"/>
          <w:b w:val="false"/>
          <w:i w:val="false"/>
          <w:color w:val="000000"/>
          <w:sz w:val="28"/>
        </w:rPr>
        <w:t>Решение 3 сессии Актогайского районного маслихата Карагандинской области от 10 апреля 2012 года N 31. Зарегистрировано Управлением юстиции Актогайского района Карагандинской области 11 мая 2012 года N 8-10-148.</w:t>
      </w:r>
    </w:p>
    <w:p>
      <w:pPr>
        <w:spacing w:after="0"/>
        <w:ind w:left="0"/>
        <w:jc w:val="both"/>
      </w:pPr>
      <w:bookmarkStart w:name="z1" w:id="0"/>
      <w:r>
        <w:rPr>
          <w:rFonts w:ascii="Times New Roman"/>
          <w:b w:val="false"/>
          <w:i w:val="false"/>
          <w:color w:val="000000"/>
          <w:sz w:val="28"/>
        </w:rPr>
        <w:t>
      В соответствии с</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16 апреля 1997 года "О жилищных отношениях",</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05 июля 2004 года "О связи",</w:t>
      </w:r>
      <w:r>
        <w:rPr>
          <w:rFonts w:ascii="Times New Roman"/>
          <w:b w:val="false"/>
          <w:i w:val="false"/>
          <w:color w:val="000000"/>
          <w:sz w:val="28"/>
        </w:rPr>
        <w:t xml:space="preserve"> Постановлением</w:t>
      </w:r>
      <w:r>
        <w:rPr>
          <w:rFonts w:ascii="Times New Roman"/>
          <w:b w:val="false"/>
          <w:i w:val="false"/>
          <w:color w:val="000000"/>
          <w:sz w:val="28"/>
        </w:rPr>
        <w:t xml:space="preserve"> Правительства Республики Казахстан от 30 декабря 2009 года N 2314 "Об утверждении Правил предоставления жилищной помощи",</w:t>
      </w:r>
      <w:r>
        <w:rPr>
          <w:rFonts w:ascii="Times New Roman"/>
          <w:b w:val="false"/>
          <w:i w:val="false"/>
          <w:color w:val="000000"/>
          <w:sz w:val="28"/>
        </w:rPr>
        <w:t xml:space="preserve"> Постановлением</w:t>
      </w:r>
      <w:r>
        <w:rPr>
          <w:rFonts w:ascii="Times New Roman"/>
          <w:b w:val="false"/>
          <w:i w:val="false"/>
          <w:color w:val="000000"/>
          <w:sz w:val="28"/>
        </w:rPr>
        <w:t xml:space="preserve"> Правительства Республики Казахстан от 14 апреля 2009 года N 512 "О некоторых вопросах компенсации повышения тарифов абонентской платы за оказание услуг телекоммуникаций социально защищаемым гражданам",</w:t>
      </w:r>
      <w:r>
        <w:rPr>
          <w:rFonts w:ascii="Times New Roman"/>
          <w:b w:val="false"/>
          <w:i w:val="false"/>
          <w:color w:val="000000"/>
          <w:sz w:val="28"/>
        </w:rPr>
        <w:t xml:space="preserve"> Постановлением</w:t>
      </w:r>
      <w:r>
        <w:rPr>
          <w:rFonts w:ascii="Times New Roman"/>
          <w:b w:val="false"/>
          <w:i w:val="false"/>
          <w:color w:val="000000"/>
          <w:sz w:val="28"/>
        </w:rPr>
        <w:t xml:space="preserve"> Правительства Республики Казахстан от 19 июля 2008 года N 710 "Вопросы Министерства юстиции Республики Казахстан"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предоставления жилищной помощи населению Актогайского района согласно приложению.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Жакыпбаев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районного маслихата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Онгаркулов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Актогайского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10 апреля 2012 года N 31</w:t>
            </w:r>
          </w:p>
        </w:tc>
      </w:tr>
    </w:tbl>
    <w:bookmarkStart w:name="z5" w:id="3"/>
    <w:p>
      <w:pPr>
        <w:spacing w:after="0"/>
        <w:ind w:left="0"/>
        <w:jc w:val="left"/>
      </w:pPr>
      <w:r>
        <w:rPr>
          <w:rFonts w:ascii="Times New Roman"/>
          <w:b/>
          <w:i w:val="false"/>
          <w:color w:val="000000"/>
        </w:rPr>
        <w:t xml:space="preserve"> Правила предоставления жилищной помощи населению Актогайского района</w:t>
      </w:r>
    </w:p>
    <w:bookmarkEnd w:id="3"/>
    <w:bookmarkStart w:name="z6" w:id="4"/>
    <w:p>
      <w:pPr>
        <w:spacing w:after="0"/>
        <w:ind w:left="0"/>
        <w:jc w:val="both"/>
      </w:pPr>
      <w:r>
        <w:rPr>
          <w:rFonts w:ascii="Times New Roman"/>
          <w:b w:val="false"/>
          <w:i w:val="false"/>
          <w:color w:val="000000"/>
          <w:sz w:val="28"/>
        </w:rPr>
        <w:t>
      Настоящие Правила предоставления жилищной помощи населению Актогайского района (далее - Правила), разработаны в соответствии с</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16 апреля 1997 года "О жилищных отношениях",</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5 июля 2004 года "О связи", Постановлениями Правительства Республики Казахстан от 30 декабря 2009 года </w:t>
      </w:r>
      <w:r>
        <w:rPr>
          <w:rFonts w:ascii="Times New Roman"/>
          <w:b w:val="false"/>
          <w:i w:val="false"/>
          <w:color w:val="000000"/>
          <w:sz w:val="28"/>
        </w:rPr>
        <w:t>N 2314</w:t>
      </w:r>
      <w:r>
        <w:rPr>
          <w:rFonts w:ascii="Times New Roman"/>
          <w:b w:val="false"/>
          <w:i w:val="false"/>
          <w:color w:val="000000"/>
          <w:sz w:val="28"/>
        </w:rPr>
        <w:t xml:space="preserve"> "Об утверждении Правил предоставления жилищной помощи", от 14 апреля 2009 года </w:t>
      </w:r>
      <w:r>
        <w:rPr>
          <w:rFonts w:ascii="Times New Roman"/>
          <w:b w:val="false"/>
          <w:i w:val="false"/>
          <w:color w:val="000000"/>
          <w:sz w:val="28"/>
        </w:rPr>
        <w:t>N 512</w:t>
      </w:r>
      <w:r>
        <w:rPr>
          <w:rFonts w:ascii="Times New Roman"/>
          <w:b w:val="false"/>
          <w:i w:val="false"/>
          <w:color w:val="000000"/>
          <w:sz w:val="28"/>
        </w:rPr>
        <w:t xml:space="preserve"> "О некоторых вопросах компенсации повышения тарифов абонентской платы за оказание услуг телекоммуникаций социально защищаемым гражданам", от 19 июля 2008 года </w:t>
      </w:r>
      <w:r>
        <w:rPr>
          <w:rFonts w:ascii="Times New Roman"/>
          <w:b w:val="false"/>
          <w:i w:val="false"/>
          <w:color w:val="000000"/>
          <w:sz w:val="28"/>
        </w:rPr>
        <w:t>N 710</w:t>
      </w:r>
      <w:r>
        <w:rPr>
          <w:rFonts w:ascii="Times New Roman"/>
          <w:b w:val="false"/>
          <w:i w:val="false"/>
          <w:color w:val="000000"/>
          <w:sz w:val="28"/>
        </w:rPr>
        <w:t xml:space="preserve"> "Вопросы Министерства юстиции Республики Казахстан" и определяют порядок предоставления малообеспеченным семьям (гражданам) жилищной помощи.</w:t>
      </w:r>
    </w:p>
    <w:bookmarkEnd w:id="4"/>
    <w:bookmarkStart w:name="z7" w:id="5"/>
    <w:p>
      <w:pPr>
        <w:spacing w:after="0"/>
        <w:ind w:left="0"/>
        <w:jc w:val="left"/>
      </w:pPr>
      <w:r>
        <w:rPr>
          <w:rFonts w:ascii="Times New Roman"/>
          <w:b/>
          <w:i w:val="false"/>
          <w:color w:val="000000"/>
        </w:rPr>
        <w:t xml:space="preserve"> Глава 1. Общие положения</w:t>
      </w:r>
    </w:p>
    <w:bookmarkEnd w:id="5"/>
    <w:p>
      <w:pPr>
        <w:spacing w:after="0"/>
        <w:ind w:left="0"/>
        <w:jc w:val="both"/>
      </w:pPr>
      <w:r>
        <w:rPr>
          <w:rFonts w:ascii="Times New Roman"/>
          <w:b w:val="false"/>
          <w:i w:val="false"/>
          <w:color w:val="ff0000"/>
          <w:sz w:val="28"/>
        </w:rPr>
        <w:t xml:space="preserve">
      Сноска. Заголовок - в редакции решения Актогайского районного маслихата Карагандинской области от 10.02.2021 </w:t>
      </w:r>
      <w:r>
        <w:rPr>
          <w:rFonts w:ascii="Times New Roman"/>
          <w:b w:val="false"/>
          <w:i w:val="false"/>
          <w:color w:val="ff0000"/>
          <w:sz w:val="28"/>
        </w:rPr>
        <w:t>N 18</w:t>
      </w:r>
      <w:r>
        <w:rPr>
          <w:rFonts w:ascii="Times New Roman"/>
          <w:b w:val="false"/>
          <w:i w:val="false"/>
          <w:color w:val="ff0000"/>
          <w:sz w:val="28"/>
        </w:rPr>
        <w:t xml:space="preserve"> (вводится в действие со дня его первого официального опубликования).</w:t>
      </w:r>
    </w:p>
    <w:bookmarkStart w:name="z8" w:id="6"/>
    <w:p>
      <w:pPr>
        <w:spacing w:after="0"/>
        <w:ind w:left="0"/>
        <w:jc w:val="both"/>
      </w:pPr>
      <w:r>
        <w:rPr>
          <w:rFonts w:ascii="Times New Roman"/>
          <w:b w:val="false"/>
          <w:i w:val="false"/>
          <w:color w:val="000000"/>
          <w:sz w:val="28"/>
        </w:rPr>
        <w:t>
      1. В настоящих Правилах используются следующие основные понятия:</w:t>
      </w:r>
    </w:p>
    <w:bookmarkEnd w:id="6"/>
    <w:bookmarkStart w:name="z9" w:id="7"/>
    <w:p>
      <w:pPr>
        <w:spacing w:after="0"/>
        <w:ind w:left="0"/>
        <w:jc w:val="both"/>
      </w:pPr>
      <w:r>
        <w:rPr>
          <w:rFonts w:ascii="Times New Roman"/>
          <w:b w:val="false"/>
          <w:i w:val="false"/>
          <w:color w:val="000000"/>
          <w:sz w:val="28"/>
        </w:rPr>
        <w:t xml:space="preserve">
      1) малообеспеченные семьи (граждане) – лица, которые в соответствии с жилищным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имеют право на получение жилищной помощи;</w:t>
      </w:r>
    </w:p>
    <w:bookmarkEnd w:id="7"/>
    <w:bookmarkStart w:name="z78" w:id="8"/>
    <w:p>
      <w:pPr>
        <w:spacing w:after="0"/>
        <w:ind w:left="0"/>
        <w:jc w:val="both"/>
      </w:pPr>
      <w:r>
        <w:rPr>
          <w:rFonts w:ascii="Times New Roman"/>
          <w:b w:val="false"/>
          <w:i w:val="false"/>
          <w:color w:val="000000"/>
          <w:sz w:val="28"/>
        </w:rPr>
        <w:t>
      1-1)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10" w:id="9"/>
    <w:p>
      <w:pPr>
        <w:spacing w:after="0"/>
        <w:ind w:left="0"/>
        <w:jc w:val="both"/>
      </w:pPr>
      <w:r>
        <w:rPr>
          <w:rFonts w:ascii="Times New Roman"/>
          <w:b w:val="false"/>
          <w:i w:val="false"/>
          <w:color w:val="000000"/>
          <w:sz w:val="28"/>
        </w:rPr>
        <w:t>
      2) получатель (физическое лицо) – лицо, который получает жилищную помощь (далее - получатель);</w:t>
      </w:r>
    </w:p>
    <w:bookmarkEnd w:id="9"/>
    <w:bookmarkStart w:name="z11" w:id="10"/>
    <w:p>
      <w:pPr>
        <w:spacing w:after="0"/>
        <w:ind w:left="0"/>
        <w:jc w:val="both"/>
      </w:pPr>
      <w:r>
        <w:rPr>
          <w:rFonts w:ascii="Times New Roman"/>
          <w:b w:val="false"/>
          <w:i w:val="false"/>
          <w:color w:val="000000"/>
          <w:sz w:val="28"/>
        </w:rPr>
        <w:t>
      3) наймодатель (арендодатель) - сторона в договоре найма жилища, являющаяся собственником жилища или лицом, уполномоченным собственником сдавать жилище внаем;</w:t>
      </w:r>
    </w:p>
    <w:bookmarkEnd w:id="10"/>
    <w:bookmarkStart w:name="z12" w:id="11"/>
    <w:p>
      <w:pPr>
        <w:spacing w:after="0"/>
        <w:ind w:left="0"/>
        <w:jc w:val="both"/>
      </w:pPr>
      <w:r>
        <w:rPr>
          <w:rFonts w:ascii="Times New Roman"/>
          <w:b w:val="false"/>
          <w:i w:val="false"/>
          <w:color w:val="000000"/>
          <w:sz w:val="28"/>
        </w:rPr>
        <w:t>
      4) наниматель (арендатор) – сторона в договоре найма жилища, получающая в постоянное или временное владение и пользование жилище или его часть;</w:t>
      </w:r>
    </w:p>
    <w:bookmarkEnd w:id="11"/>
    <w:bookmarkStart w:name="z13" w:id="12"/>
    <w:p>
      <w:pPr>
        <w:spacing w:after="0"/>
        <w:ind w:left="0"/>
        <w:jc w:val="both"/>
      </w:pPr>
      <w:r>
        <w:rPr>
          <w:rFonts w:ascii="Times New Roman"/>
          <w:b w:val="false"/>
          <w:i w:val="false"/>
          <w:color w:val="000000"/>
          <w:sz w:val="28"/>
        </w:rPr>
        <w:t>
      5) коммунальные услуги – это услуги, предоставляемые в жилом доме (жилом здании) и включающие водоснабжение, канализацию, газоснабжение, электроснабжение, теплоснабжение, мусороудаление и обслуживание лифтов;</w:t>
      </w:r>
    </w:p>
    <w:bookmarkEnd w:id="12"/>
    <w:bookmarkStart w:name="z14" w:id="13"/>
    <w:p>
      <w:pPr>
        <w:spacing w:after="0"/>
        <w:ind w:left="0"/>
        <w:jc w:val="both"/>
      </w:pPr>
      <w:r>
        <w:rPr>
          <w:rFonts w:ascii="Times New Roman"/>
          <w:b w:val="false"/>
          <w:i w:val="false"/>
          <w:color w:val="000000"/>
          <w:sz w:val="28"/>
        </w:rPr>
        <w:t>
      6) кондоминиум – форма собственности на недвижимость, при которой помещения находятся в раздельной (индивидуальной) собственности граждан, юридических лиц, государства, а общее имущество принадлежит им на праве общей долевой собственности;</w:t>
      </w:r>
    </w:p>
    <w:bookmarkEnd w:id="13"/>
    <w:bookmarkStart w:name="z15" w:id="14"/>
    <w:p>
      <w:pPr>
        <w:spacing w:after="0"/>
        <w:ind w:left="0"/>
        <w:jc w:val="both"/>
      </w:pPr>
      <w:r>
        <w:rPr>
          <w:rFonts w:ascii="Times New Roman"/>
          <w:b w:val="false"/>
          <w:i w:val="false"/>
          <w:color w:val="000000"/>
          <w:sz w:val="28"/>
        </w:rPr>
        <w:t>
      7) капитальный ремонт общего имущества объекта кондоминиума – комплекс строительных и организационно-технических мероприятий по устранению физического и морального износа не связанных с изменениями основных технико-экономических показателей здания (объекта), с заменой, при необходимости конструктивных элементов и систем инженерного оборудования;</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 решением Актогайского районного маслихата Карагандинской области от 10.02.2021 </w:t>
      </w:r>
      <w:r>
        <w:rPr>
          <w:rFonts w:ascii="Times New Roman"/>
          <w:b w:val="false"/>
          <w:i w:val="false"/>
          <w:color w:val="000000"/>
          <w:sz w:val="28"/>
        </w:rPr>
        <w:t>N 18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9) семья -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иной формы принятия детей на воспитание и призванными способствовать укреплению и развитию семейных отношений;</w:t>
      </w:r>
    </w:p>
    <w:bookmarkEnd w:id="15"/>
    <w:bookmarkStart w:name="z18" w:id="16"/>
    <w:p>
      <w:pPr>
        <w:spacing w:after="0"/>
        <w:ind w:left="0"/>
        <w:jc w:val="both"/>
      </w:pPr>
      <w:r>
        <w:rPr>
          <w:rFonts w:ascii="Times New Roman"/>
          <w:b w:val="false"/>
          <w:i w:val="false"/>
          <w:color w:val="000000"/>
          <w:sz w:val="28"/>
        </w:rPr>
        <w:t>
      10) совокупный доход малообеспеченной семьи (гражданина) – общая сумма доходов семьи (гражданина) за квартал, предшествующий кварталу обращения за назначением жилищной помощи;</w:t>
      </w:r>
    </w:p>
    <w:bookmarkEnd w:id="16"/>
    <w:bookmarkStart w:name="z19" w:id="17"/>
    <w:p>
      <w:pPr>
        <w:spacing w:after="0"/>
        <w:ind w:left="0"/>
        <w:jc w:val="both"/>
      </w:pPr>
      <w:r>
        <w:rPr>
          <w:rFonts w:ascii="Times New Roman"/>
          <w:b w:val="false"/>
          <w:i w:val="false"/>
          <w:color w:val="000000"/>
          <w:sz w:val="28"/>
        </w:rPr>
        <w:t>
      11) заявитель (физическое лицо) - лицо, обратившееся от себя лично или от имени семьи за назначением жилищной помощи (далее – заявитель);</w:t>
      </w:r>
    </w:p>
    <w:bookmarkEnd w:id="17"/>
    <w:bookmarkStart w:name="z20" w:id="18"/>
    <w:p>
      <w:pPr>
        <w:spacing w:after="0"/>
        <w:ind w:left="0"/>
        <w:jc w:val="both"/>
      </w:pPr>
      <w:r>
        <w:rPr>
          <w:rFonts w:ascii="Times New Roman"/>
          <w:b w:val="false"/>
          <w:i w:val="false"/>
          <w:color w:val="000000"/>
          <w:sz w:val="28"/>
        </w:rPr>
        <w:t>
      12) компенсация повышения тарифов абонентской платы за телефон социально защищаемым гражданам, являющимся абонентами сетей телекоммуникаций – денежная компенсация, входящая в состав жилищной помощи по оплате содержания жилища и потребления коммунальных услуг, предназначенная для возмещения затрат повышения тарифов абонентской платы за телефон;</w:t>
      </w:r>
    </w:p>
    <w:bookmarkEnd w:id="18"/>
    <w:bookmarkStart w:name="z21" w:id="19"/>
    <w:p>
      <w:pPr>
        <w:spacing w:after="0"/>
        <w:ind w:left="0"/>
        <w:jc w:val="both"/>
      </w:pPr>
      <w:r>
        <w:rPr>
          <w:rFonts w:ascii="Times New Roman"/>
          <w:b w:val="false"/>
          <w:i w:val="false"/>
          <w:color w:val="000000"/>
          <w:sz w:val="28"/>
        </w:rPr>
        <w:t>
      13) наем (аренда) жилища – предоставление жилища или части его арендатору (нанимателю) в постоянное или временное владение или пользование за плату;</w:t>
      </w:r>
    </w:p>
    <w:bookmarkEnd w:id="19"/>
    <w:bookmarkStart w:name="z22" w:id="20"/>
    <w:p>
      <w:pPr>
        <w:spacing w:after="0"/>
        <w:ind w:left="0"/>
        <w:jc w:val="both"/>
      </w:pPr>
      <w:r>
        <w:rPr>
          <w:rFonts w:ascii="Times New Roman"/>
          <w:b w:val="false"/>
          <w:i w:val="false"/>
          <w:color w:val="000000"/>
          <w:sz w:val="28"/>
        </w:rPr>
        <w:t>
      14) договор найма (аренды) жилища – договор, в соответствии с которым наймодателем (арендодателем) предоставляется постоянное или временное право владения и пользования жилищем либо частью его нанимателю (арендатору);</w:t>
      </w:r>
    </w:p>
    <w:bookmarkEnd w:id="20"/>
    <w:bookmarkStart w:name="z23" w:id="21"/>
    <w:p>
      <w:pPr>
        <w:spacing w:after="0"/>
        <w:ind w:left="0"/>
        <w:jc w:val="both"/>
      </w:pPr>
      <w:r>
        <w:rPr>
          <w:rFonts w:ascii="Times New Roman"/>
          <w:b w:val="false"/>
          <w:i w:val="false"/>
          <w:color w:val="000000"/>
          <w:sz w:val="28"/>
        </w:rPr>
        <w:t>
      15) уполномоченный орган по назначению жилищной помощи - государственное учреждение "Отдел занятости и социальных программ Актогайского района" (далее - отдел);</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 решением Актогайского районного маслихата Карагандинской области от 10.02.2021 </w:t>
      </w:r>
      <w:r>
        <w:rPr>
          <w:rFonts w:ascii="Times New Roman"/>
          <w:b w:val="false"/>
          <w:i w:val="false"/>
          <w:color w:val="000000"/>
          <w:sz w:val="28"/>
        </w:rPr>
        <w:t>N 18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17) доля предельно-допустимых расходов – отношение предельно-допустимого уровня расходов малообеспеченной семьи (гражданина) в месяц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к совокупному доходу малообеспеченной семьи (гражданина) в процентах;</w:t>
      </w:r>
    </w:p>
    <w:bookmarkEnd w:id="22"/>
    <w:bookmarkStart w:name="z26" w:id="23"/>
    <w:p>
      <w:pPr>
        <w:spacing w:after="0"/>
        <w:ind w:left="0"/>
        <w:jc w:val="both"/>
      </w:pPr>
      <w:r>
        <w:rPr>
          <w:rFonts w:ascii="Times New Roman"/>
          <w:b w:val="false"/>
          <w:i w:val="false"/>
          <w:color w:val="000000"/>
          <w:sz w:val="28"/>
        </w:rPr>
        <w:t>
      18) счет – это документ на оплату коммунальных услуг, расходов на содержание жилого дома (жилого здания), арендной платы за пользование жилищем, услуг связи, приобретение твердого топлива, предоставляемая на электронном носителе поставщиками услуг, либо на бумажном носителе заявителем на период назначения жилищной помощи.</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Актогайского районного маслихата Карагандинской области от 29.06.2018 </w:t>
      </w:r>
      <w:r>
        <w:rPr>
          <w:rFonts w:ascii="Times New Roman"/>
          <w:b w:val="false"/>
          <w:i w:val="false"/>
          <w:color w:val="000000"/>
          <w:sz w:val="28"/>
        </w:rPr>
        <w:t>N 224</w:t>
      </w:r>
      <w:r>
        <w:rPr>
          <w:rFonts w:ascii="Times New Roman"/>
          <w:b w:val="false"/>
          <w:i w:val="false"/>
          <w:color w:val="ff0000"/>
          <w:sz w:val="28"/>
        </w:rPr>
        <w:t xml:space="preserve"> (вводится в действие со дня его первого официального опубликования); Актогайского районного маслихата Карагандинской области от 26.12.2019 </w:t>
      </w:r>
      <w:r>
        <w:rPr>
          <w:rFonts w:ascii="Times New Roman"/>
          <w:b w:val="false"/>
          <w:i w:val="false"/>
          <w:color w:val="000000"/>
          <w:sz w:val="28"/>
        </w:rPr>
        <w:t>N 355</w:t>
      </w:r>
      <w:r>
        <w:rPr>
          <w:rFonts w:ascii="Times New Roman"/>
          <w:b w:val="false"/>
          <w:i w:val="false"/>
          <w:color w:val="ff0000"/>
          <w:sz w:val="28"/>
        </w:rPr>
        <w:t xml:space="preserve"> (вводится в действие со дня его первого официального опубликования); от 10.02.2021 </w:t>
      </w:r>
      <w:r>
        <w:rPr>
          <w:rFonts w:ascii="Times New Roman"/>
          <w:b w:val="false"/>
          <w:i w:val="false"/>
          <w:color w:val="000000"/>
          <w:sz w:val="28"/>
        </w:rPr>
        <w:t>N 18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2. Жилищная помощь предоставляется за счет средств местного бюджета малообеспеченным семьям (гражданам), постоянно зарегистрированным и проживающим в жилище, которое находится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на оплату:</w:t>
      </w:r>
    </w:p>
    <w:bookmarkEnd w:id="24"/>
    <w:p>
      <w:pPr>
        <w:spacing w:after="0"/>
        <w:ind w:left="0"/>
        <w:jc w:val="both"/>
      </w:pPr>
      <w:r>
        <w:rPr>
          <w:rFonts w:ascii="Times New Roman"/>
          <w:b w:val="false"/>
          <w:i w:val="false"/>
          <w:color w:val="000000"/>
          <w:sz w:val="28"/>
        </w:rPr>
        <w:t>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w:t>
      </w:r>
    </w:p>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w:t>
      </w:r>
    </w:p>
    <w:p>
      <w:pPr>
        <w:spacing w:after="0"/>
        <w:ind w:left="0"/>
        <w:jc w:val="both"/>
      </w:pPr>
      <w:r>
        <w:rPr>
          <w:rFonts w:ascii="Times New Roman"/>
          <w:b w:val="false"/>
          <w:i w:val="false"/>
          <w:color w:val="000000"/>
          <w:sz w:val="28"/>
        </w:rPr>
        <w:t>
      расходов за пользование жилищем из государственного жилищного фонда и жилищем, арендованным местным исполнительным органом в частном жилищном фонде.</w:t>
      </w:r>
    </w:p>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p>
    <w:p>
      <w:pPr>
        <w:spacing w:after="0"/>
        <w:ind w:left="0"/>
        <w:jc w:val="both"/>
      </w:pPr>
      <w:r>
        <w:rPr>
          <w:rFonts w:ascii="Times New Roman"/>
          <w:b w:val="false"/>
          <w:i w:val="false"/>
          <w:color w:val="000000"/>
          <w:sz w:val="28"/>
        </w:rPr>
        <w:t>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и предельно допустимым уровнем расходов малообеспеченных семей (граждан) на эти цели, установленным местными представительными органами.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Актогайского районного маслихата Карагандинской области от 10.02.2021 </w:t>
      </w:r>
      <w:r>
        <w:rPr>
          <w:rFonts w:ascii="Times New Roman"/>
          <w:b w:val="false"/>
          <w:i w:val="false"/>
          <w:color w:val="000000"/>
          <w:sz w:val="28"/>
        </w:rPr>
        <w:t>N 18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2" w:id="25"/>
    <w:p>
      <w:pPr>
        <w:spacing w:after="0"/>
        <w:ind w:left="0"/>
        <w:jc w:val="both"/>
      </w:pPr>
      <w:r>
        <w:rPr>
          <w:rFonts w:ascii="Times New Roman"/>
          <w:b w:val="false"/>
          <w:i w:val="false"/>
          <w:color w:val="000000"/>
          <w:sz w:val="28"/>
        </w:rPr>
        <w:t>
      3.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(гражданам). Расходы на содержание общего имущества объекта кондоминиума доля предельно-допустимых расходов семьи устанавливается к совокупному доходу семьи (гражданина) в размере 10 процентов.</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Актогайского районного маслихата Карагандинской области от 10.02.2021 </w:t>
      </w:r>
      <w:r>
        <w:rPr>
          <w:rFonts w:ascii="Times New Roman"/>
          <w:b w:val="false"/>
          <w:i w:val="false"/>
          <w:color w:val="000000"/>
          <w:sz w:val="28"/>
        </w:rPr>
        <w:t>N 18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9" w:id="26"/>
    <w:p>
      <w:pPr>
        <w:spacing w:after="0"/>
        <w:ind w:left="0"/>
        <w:jc w:val="both"/>
      </w:pPr>
      <w:r>
        <w:rPr>
          <w:rFonts w:ascii="Times New Roman"/>
          <w:b w:val="false"/>
          <w:i w:val="false"/>
          <w:color w:val="000000"/>
          <w:sz w:val="28"/>
        </w:rPr>
        <w:t xml:space="preserve">
      3-1. Малообеспеченная семья (гражданин) (либо его представитель по нотариально заверенной доверенности) вправе обратиться в Государственную корпорацию или на веб-портал "электронного правительства" за назначением жилищной помощи один раз в квартал. </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3-1 - в редакции решения Актогайского районного маслихата Карагандинской области от 10.02.2021 </w:t>
      </w:r>
      <w:r>
        <w:rPr>
          <w:rFonts w:ascii="Times New Roman"/>
          <w:b w:val="false"/>
          <w:i w:val="false"/>
          <w:color w:val="000000"/>
          <w:sz w:val="28"/>
        </w:rPr>
        <w:t>N 18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веб-портал "электронного правительства" составляет восемь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3-2 - в редакции решения Актогайского районного маслихата Карагандинской области от 10.02.2021 </w:t>
      </w:r>
      <w:r>
        <w:rPr>
          <w:rFonts w:ascii="Times New Roman"/>
          <w:b w:val="false"/>
          <w:i w:val="false"/>
          <w:color w:val="000000"/>
          <w:sz w:val="28"/>
        </w:rPr>
        <w:t>N 18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2. Определение нормативов оказания жилищной помощи</w:t>
      </w:r>
    </w:p>
    <w:p>
      <w:pPr>
        <w:spacing w:after="0"/>
        <w:ind w:left="0"/>
        <w:jc w:val="both"/>
      </w:pPr>
      <w:r>
        <w:rPr>
          <w:rFonts w:ascii="Times New Roman"/>
          <w:b w:val="false"/>
          <w:i w:val="false"/>
          <w:color w:val="ff0000"/>
          <w:sz w:val="28"/>
        </w:rPr>
        <w:t xml:space="preserve">
      Сноска. Заголовок - в редакции решения Актогайского районного маслихата Карагандинской области от 10.02.2021 </w:t>
      </w:r>
      <w:r>
        <w:rPr>
          <w:rFonts w:ascii="Times New Roman"/>
          <w:b w:val="false"/>
          <w:i w:val="false"/>
          <w:color w:val="ff0000"/>
          <w:sz w:val="28"/>
        </w:rPr>
        <w:t>N 18</w:t>
      </w:r>
      <w:r>
        <w:rPr>
          <w:rFonts w:ascii="Times New Roman"/>
          <w:b w:val="false"/>
          <w:i w:val="false"/>
          <w:color w:val="ff0000"/>
          <w:sz w:val="28"/>
        </w:rPr>
        <w:t xml:space="preserve"> (вводится в действие со дня его первого официального опубликования).</w:t>
      </w:r>
    </w:p>
    <w:bookmarkStart w:name="z34" w:id="27"/>
    <w:p>
      <w:pPr>
        <w:spacing w:after="0"/>
        <w:ind w:left="0"/>
        <w:jc w:val="both"/>
      </w:pPr>
      <w:r>
        <w:rPr>
          <w:rFonts w:ascii="Times New Roman"/>
          <w:b w:val="false"/>
          <w:i w:val="false"/>
          <w:color w:val="000000"/>
          <w:sz w:val="28"/>
        </w:rPr>
        <w:t>
      4. Жилищная помощь предоставляется отделом по месту жительства заявителя по следующим нормам:</w:t>
      </w:r>
    </w:p>
    <w:bookmarkEnd w:id="27"/>
    <w:bookmarkStart w:name="z35" w:id="28"/>
    <w:p>
      <w:pPr>
        <w:spacing w:after="0"/>
        <w:ind w:left="0"/>
        <w:jc w:val="both"/>
      </w:pPr>
      <w:r>
        <w:rPr>
          <w:rFonts w:ascii="Times New Roman"/>
          <w:b w:val="false"/>
          <w:i w:val="false"/>
          <w:color w:val="000000"/>
          <w:sz w:val="28"/>
        </w:rPr>
        <w:t>
      1) нормы площади жилья, обеспечиваемой компенсационными мерами, эквивалентны нормам предоставления жилья на каждого члена семьи, установленным жилищным законодательством (18 квадратных метров), социальная норма площади для одиноких граждан, проживающих в многокомнатных квартирах - 30 квадратных метров;</w:t>
      </w:r>
    </w:p>
    <w:bookmarkEnd w:id="28"/>
    <w:bookmarkStart w:name="z36" w:id="29"/>
    <w:p>
      <w:pPr>
        <w:spacing w:after="0"/>
        <w:ind w:left="0"/>
        <w:jc w:val="both"/>
      </w:pPr>
      <w:r>
        <w:rPr>
          <w:rFonts w:ascii="Times New Roman"/>
          <w:b w:val="false"/>
          <w:i w:val="false"/>
          <w:color w:val="000000"/>
          <w:sz w:val="28"/>
        </w:rPr>
        <w:t>
      2) нормы потребления коммунальных услуг:</w:t>
      </w:r>
    </w:p>
    <w:bookmarkEnd w:id="29"/>
    <w:p>
      <w:pPr>
        <w:spacing w:after="0"/>
        <w:ind w:left="0"/>
        <w:jc w:val="both"/>
      </w:pPr>
      <w:r>
        <w:rPr>
          <w:rFonts w:ascii="Times New Roman"/>
          <w:b w:val="false"/>
          <w:i w:val="false"/>
          <w:color w:val="000000"/>
          <w:sz w:val="28"/>
        </w:rPr>
        <w:t>
      норма потребления газа:</w:t>
      </w:r>
    </w:p>
    <w:p>
      <w:pPr>
        <w:spacing w:after="0"/>
        <w:ind w:left="0"/>
        <w:jc w:val="both"/>
      </w:pPr>
      <w:r>
        <w:rPr>
          <w:rFonts w:ascii="Times New Roman"/>
          <w:b w:val="false"/>
          <w:i w:val="false"/>
          <w:color w:val="000000"/>
          <w:sz w:val="28"/>
        </w:rPr>
        <w:t>
      потребление газа баллонного по фактическим расходам, с предъявлением счетов поставщиков услуг (квитанции, чеки), но не более норматива, установленного на одного человека в месяц по потреблению емкостного газа (не более 10 килограммов в месяц);</w:t>
      </w:r>
    </w:p>
    <w:p>
      <w:pPr>
        <w:spacing w:after="0"/>
        <w:ind w:left="0"/>
        <w:jc w:val="both"/>
      </w:pPr>
      <w:r>
        <w:rPr>
          <w:rFonts w:ascii="Times New Roman"/>
          <w:b w:val="false"/>
          <w:i w:val="false"/>
          <w:color w:val="000000"/>
          <w:sz w:val="28"/>
        </w:rPr>
        <w:t xml:space="preserve">
      норма потребления твердого топлива: </w:t>
      </w:r>
    </w:p>
    <w:p>
      <w:pPr>
        <w:spacing w:after="0"/>
        <w:ind w:left="0"/>
        <w:jc w:val="both"/>
      </w:pPr>
      <w:r>
        <w:rPr>
          <w:rFonts w:ascii="Times New Roman"/>
          <w:b w:val="false"/>
          <w:i w:val="false"/>
          <w:color w:val="000000"/>
          <w:sz w:val="28"/>
        </w:rPr>
        <w:t>
      на отопление 1 квадратного метра площади – 161 килограмм для домов 1-2 этажной постройки, 98 килограмм для домов 3-4 этажной постройки, для жилых зданий до 1985 года постройки;</w:t>
      </w:r>
    </w:p>
    <w:p>
      <w:pPr>
        <w:spacing w:after="0"/>
        <w:ind w:left="0"/>
        <w:jc w:val="both"/>
      </w:pPr>
      <w:r>
        <w:rPr>
          <w:rFonts w:ascii="Times New Roman"/>
          <w:b w:val="false"/>
          <w:i w:val="false"/>
          <w:color w:val="000000"/>
          <w:sz w:val="28"/>
        </w:rPr>
        <w:t>
      125 килограмм для домов 1-2 этажной постройки, 72 килограмм для домов 3-4 этажной постройки для жилых зданий после 1985 года постройки, но не более 7 тонн угля на дом;</w:t>
      </w:r>
    </w:p>
    <w:p>
      <w:pPr>
        <w:spacing w:after="0"/>
        <w:ind w:left="0"/>
        <w:jc w:val="both"/>
      </w:pPr>
      <w:r>
        <w:rPr>
          <w:rFonts w:ascii="Times New Roman"/>
          <w:b w:val="false"/>
          <w:i w:val="false"/>
          <w:color w:val="000000"/>
          <w:sz w:val="28"/>
        </w:rPr>
        <w:t>
      длительность отопительного сезона 7 месяцев;</w:t>
      </w:r>
    </w:p>
    <w:p>
      <w:pPr>
        <w:spacing w:after="0"/>
        <w:ind w:left="0"/>
        <w:jc w:val="both"/>
      </w:pPr>
      <w:r>
        <w:rPr>
          <w:rFonts w:ascii="Times New Roman"/>
          <w:b w:val="false"/>
          <w:i w:val="false"/>
          <w:color w:val="000000"/>
          <w:sz w:val="28"/>
        </w:rPr>
        <w:t>
      при расчете жилищной помощи применяется цена на уголь, сложившаяся в Актогайском районе за истекший квартал по данным органов статистики;</w:t>
      </w:r>
    </w:p>
    <w:p>
      <w:pPr>
        <w:spacing w:after="0"/>
        <w:ind w:left="0"/>
        <w:jc w:val="both"/>
      </w:pPr>
      <w:r>
        <w:rPr>
          <w:rFonts w:ascii="Times New Roman"/>
          <w:b w:val="false"/>
          <w:i w:val="false"/>
          <w:color w:val="000000"/>
          <w:sz w:val="28"/>
        </w:rPr>
        <w:t>
      потребление электроэнергии в месяц:</w:t>
      </w:r>
    </w:p>
    <w:p>
      <w:pPr>
        <w:spacing w:after="0"/>
        <w:ind w:left="0"/>
        <w:jc w:val="both"/>
      </w:pPr>
      <w:r>
        <w:rPr>
          <w:rFonts w:ascii="Times New Roman"/>
          <w:b w:val="false"/>
          <w:i w:val="false"/>
          <w:color w:val="000000"/>
          <w:sz w:val="28"/>
        </w:rPr>
        <w:t>
      150 киловатт в домах, оборудованных газовыми плитами;</w:t>
      </w:r>
    </w:p>
    <w:p>
      <w:pPr>
        <w:spacing w:after="0"/>
        <w:ind w:left="0"/>
        <w:jc w:val="both"/>
      </w:pPr>
      <w:r>
        <w:rPr>
          <w:rFonts w:ascii="Times New Roman"/>
          <w:b w:val="false"/>
          <w:i w:val="false"/>
          <w:color w:val="000000"/>
          <w:sz w:val="28"/>
        </w:rPr>
        <w:t>
      250 киловатт в домах, оборудованных электрическими плитами;</w:t>
      </w:r>
    </w:p>
    <w:bookmarkStart w:name="z37" w:id="30"/>
    <w:p>
      <w:pPr>
        <w:spacing w:after="0"/>
        <w:ind w:left="0"/>
        <w:jc w:val="both"/>
      </w:pPr>
      <w:r>
        <w:rPr>
          <w:rFonts w:ascii="Times New Roman"/>
          <w:b w:val="false"/>
          <w:i w:val="false"/>
          <w:color w:val="000000"/>
          <w:sz w:val="28"/>
        </w:rPr>
        <w:t>
      3) нормы потребления холодной воды, канализации, горячей воды, мусороудаления и расходы на содержание жилого дома (жилого здания) независимо от формы управления (кооператив собственников квартир, комитет самоуправления, домовые комитеты) устанавливаются на основе тарифов, утвержденных услугодателями или органом, утверждающим тариф;</w:t>
      </w:r>
    </w:p>
    <w:bookmarkEnd w:id="30"/>
    <w:bookmarkStart w:name="z38" w:id="31"/>
    <w:p>
      <w:pPr>
        <w:spacing w:after="0"/>
        <w:ind w:left="0"/>
        <w:jc w:val="both"/>
      </w:pPr>
      <w:r>
        <w:rPr>
          <w:rFonts w:ascii="Times New Roman"/>
          <w:b w:val="false"/>
          <w:i w:val="false"/>
          <w:color w:val="000000"/>
          <w:sz w:val="28"/>
        </w:rPr>
        <w:t>
      4) взносы на накопление на проведение капитального ремонта общего имущества объекта кондоминиума определяются общим собранием собственников помещений (квартир).</w:t>
      </w:r>
    </w:p>
    <w:bookmarkEnd w:id="31"/>
    <w:bookmarkStart w:name="z39" w:id="32"/>
    <w:p>
      <w:pPr>
        <w:spacing w:after="0"/>
        <w:ind w:left="0"/>
        <w:jc w:val="both"/>
      </w:pPr>
      <w:r>
        <w:rPr>
          <w:rFonts w:ascii="Times New Roman"/>
          <w:b w:val="false"/>
          <w:i w:val="false"/>
          <w:color w:val="000000"/>
          <w:sz w:val="28"/>
        </w:rPr>
        <w:t>
      5. Сумма повышения тарифов абонентской платы за оказание услуг телекоммуникаций социально защищаемым гражданам, подлежит компенсации в порядке, установленном Правительством Республики Казахстан.</w:t>
      </w:r>
    </w:p>
    <w:bookmarkEnd w:id="32"/>
    <w:bookmarkStart w:name="z40" w:id="33"/>
    <w:p>
      <w:pPr>
        <w:spacing w:after="0"/>
        <w:ind w:left="0"/>
        <w:jc w:val="both"/>
      </w:pPr>
      <w:r>
        <w:rPr>
          <w:rFonts w:ascii="Times New Roman"/>
          <w:b w:val="false"/>
          <w:i w:val="false"/>
          <w:color w:val="000000"/>
          <w:sz w:val="28"/>
        </w:rPr>
        <w:t>
      6. Оплата расходов на содержание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сверх установленной нормы производится на общих основаниях.</w:t>
      </w:r>
    </w:p>
    <w:bookmarkEnd w:id="33"/>
    <w:bookmarkStart w:name="z41" w:id="34"/>
    <w:p>
      <w:pPr>
        <w:spacing w:after="0"/>
        <w:ind w:left="0"/>
        <w:jc w:val="left"/>
      </w:pPr>
      <w:r>
        <w:rPr>
          <w:rFonts w:ascii="Times New Roman"/>
          <w:b/>
          <w:i w:val="false"/>
          <w:color w:val="000000"/>
        </w:rPr>
        <w:t xml:space="preserve"> Глава 3. Порядок назначения и выплаты жилищной помощи</w:t>
      </w:r>
    </w:p>
    <w:bookmarkEnd w:id="34"/>
    <w:bookmarkStart w:name="z42" w:id="35"/>
    <w:p>
      <w:pPr>
        <w:spacing w:after="0"/>
        <w:ind w:left="0"/>
        <w:jc w:val="both"/>
      </w:pPr>
      <w:r>
        <w:rPr>
          <w:rFonts w:ascii="Times New Roman"/>
          <w:b w:val="false"/>
          <w:i w:val="false"/>
          <w:color w:val="ff0000"/>
          <w:sz w:val="28"/>
        </w:rPr>
        <w:t xml:space="preserve">
      Сноска. Заголовок - в редакции решения Актогайского районного маслихата Карагандинской области от 10.02.2021 </w:t>
      </w:r>
      <w:r>
        <w:rPr>
          <w:rFonts w:ascii="Times New Roman"/>
          <w:b w:val="false"/>
          <w:i w:val="false"/>
          <w:color w:val="ff0000"/>
          <w:sz w:val="28"/>
        </w:rPr>
        <w:t>N 18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 xml:space="preserve">7. исключен - </w:t>
      </w:r>
      <w:r>
        <w:rPr>
          <w:rFonts w:ascii="Times New Roman"/>
          <w:b w:val="false"/>
          <w:i w:val="false"/>
          <w:color w:val="ff0000"/>
          <w:sz w:val="28"/>
        </w:rPr>
        <w:t>решением</w:t>
      </w:r>
      <w:r>
        <w:rPr>
          <w:rFonts w:ascii="Times New Roman"/>
          <w:b w:val="false"/>
          <w:i w:val="false"/>
          <w:color w:val="ff0000"/>
          <w:sz w:val="28"/>
        </w:rPr>
        <w:t xml:space="preserve"> Актогайского районного маслихата Карагандинской области от 13.02.2013 N 109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 xml:space="preserve">8. исключен - </w:t>
      </w:r>
      <w:r>
        <w:rPr>
          <w:rFonts w:ascii="Times New Roman"/>
          <w:b w:val="false"/>
          <w:i w:val="false"/>
          <w:color w:val="ff0000"/>
          <w:sz w:val="28"/>
        </w:rPr>
        <w:t>решением</w:t>
      </w:r>
      <w:r>
        <w:rPr>
          <w:rFonts w:ascii="Times New Roman"/>
          <w:b w:val="false"/>
          <w:i w:val="false"/>
          <w:color w:val="ff0000"/>
          <w:sz w:val="28"/>
        </w:rPr>
        <w:t xml:space="preserve"> Актогайского районного маслихата Карагандинской области от 13.02.2013 N 109 (вводится в действие по истечении десяти календарных дней после дня его первого официального опубликования).</w:t>
      </w:r>
    </w:p>
    <w:bookmarkEnd w:id="35"/>
    <w:bookmarkStart w:name="z44"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Споры, вытекающие из жилищных правоотношений, разрешаются судом.</w:t>
      </w:r>
    </w:p>
    <w:bookmarkEnd w:id="36"/>
    <w:bookmarkStart w:name="z48" w:id="37"/>
    <w:p>
      <w:pPr>
        <w:spacing w:after="0"/>
        <w:ind w:left="0"/>
        <w:jc w:val="both"/>
      </w:pPr>
      <w:r>
        <w:rPr>
          <w:rFonts w:ascii="Times New Roman"/>
          <w:b w:val="false"/>
          <w:i w:val="false"/>
          <w:color w:val="000000"/>
          <w:sz w:val="28"/>
        </w:rPr>
        <w:t>
      10. Размер жилищной помощи не может превышать суммы фактически начисленной платы за расходы на содержание жилого дома (жилого здания), коммунальные услуги, арендную плату за пользование жилищем и услуг связи в части повышения тарифов абонентской платы за оказание услуг телекоммуникаций.</w:t>
      </w:r>
    </w:p>
    <w:bookmarkEnd w:id="37"/>
    <w:bookmarkStart w:name="z49" w:id="38"/>
    <w:p>
      <w:pPr>
        <w:spacing w:after="0"/>
        <w:ind w:left="0"/>
        <w:jc w:val="both"/>
      </w:pPr>
      <w:r>
        <w:rPr>
          <w:rFonts w:ascii="Times New Roman"/>
          <w:b w:val="false"/>
          <w:i w:val="false"/>
          <w:color w:val="000000"/>
          <w:sz w:val="28"/>
        </w:rPr>
        <w:t>
      11. Жилищная помощь предоставляется в наличной и безналичной форме. Безналичная форма – это перечисление денежных средств на расчетные счета поставщиков услуг, а также на счета (текущий, накопительный) органа управления объектом кондоминиума.</w:t>
      </w:r>
    </w:p>
    <w:bookmarkEnd w:id="38"/>
    <w:p>
      <w:pPr>
        <w:spacing w:after="0"/>
        <w:ind w:left="0"/>
        <w:jc w:val="both"/>
      </w:pPr>
      <w:r>
        <w:rPr>
          <w:rFonts w:ascii="Times New Roman"/>
          <w:b w:val="false"/>
          <w:i w:val="false"/>
          <w:color w:val="000000"/>
          <w:sz w:val="28"/>
        </w:rPr>
        <w:t>
      Наличная форма устанавливается в виде денежных выплат. Выплата жилищной помощи осуществляется отделом путем зачисления на лицевые счета граждан за счет бюджетных средств за истекший месяц. Для зачисления на лицевые счета заявитель предоставляет следующие документы: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 </w:t>
      </w:r>
      <w:r>
        <w:rPr>
          <w:rFonts w:ascii="Times New Roman"/>
          <w:b w:val="false"/>
          <w:i w:val="false"/>
          <w:color w:val="000000"/>
          <w:sz w:val="28"/>
        </w:rPr>
        <w:t>решением</w:t>
      </w:r>
      <w:r>
        <w:rPr>
          <w:rFonts w:ascii="Times New Roman"/>
          <w:b w:val="false"/>
          <w:i w:val="false"/>
          <w:color w:val="ff0000"/>
          <w:sz w:val="28"/>
        </w:rPr>
        <w:t xml:space="preserve"> Актогайского районного маслихата Карагандинской области от 13.02.2013 N 109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 </w:t>
      </w:r>
      <w:r>
        <w:rPr>
          <w:rFonts w:ascii="Times New Roman"/>
          <w:b w:val="false"/>
          <w:i w:val="false"/>
          <w:color w:val="000000"/>
          <w:sz w:val="28"/>
        </w:rPr>
        <w:t>решением</w:t>
      </w:r>
      <w:r>
        <w:rPr>
          <w:rFonts w:ascii="Times New Roman"/>
          <w:b w:val="false"/>
          <w:i w:val="false"/>
          <w:color w:val="ff0000"/>
          <w:sz w:val="28"/>
        </w:rPr>
        <w:t xml:space="preserve"> Актогайского районного маслихата Карагандинской области от 13.02.2013 N 109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39"/>
    <w:p>
      <w:pPr>
        <w:spacing w:after="0"/>
        <w:ind w:left="0"/>
        <w:jc w:val="both"/>
      </w:pPr>
      <w:r>
        <w:rPr>
          <w:rFonts w:ascii="Times New Roman"/>
          <w:b w:val="false"/>
          <w:i w:val="false"/>
          <w:color w:val="000000"/>
          <w:sz w:val="28"/>
        </w:rPr>
        <w:t>
      3) лицевой счет, открытый в банке второго уровня или организации, имеющей лицензию Национального Банка Республики Казахстан.</w:t>
      </w:r>
    </w:p>
    <w:bookmarkEnd w:id="39"/>
    <w:p>
      <w:pPr>
        <w:spacing w:after="0"/>
        <w:ind w:left="0"/>
        <w:jc w:val="both"/>
      </w:pPr>
      <w:r>
        <w:rPr>
          <w:rFonts w:ascii="Times New Roman"/>
          <w:b w:val="false"/>
          <w:i w:val="false"/>
          <w:color w:val="000000"/>
          <w:sz w:val="28"/>
        </w:rPr>
        <w:t>
      Право выбора формы оплаты жилищной помощи (наличная или безналичная) предоставляется получателю.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решением Актогайского районного маслихата Карагандинской области от 13.02.2013 </w:t>
      </w:r>
      <w:r>
        <w:rPr>
          <w:rFonts w:ascii="Times New Roman"/>
          <w:b w:val="false"/>
          <w:i w:val="false"/>
          <w:color w:val="000000"/>
          <w:sz w:val="28"/>
        </w:rPr>
        <w:t xml:space="preserve">N 109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40"/>
    <w:p>
      <w:pPr>
        <w:spacing w:after="0"/>
        <w:ind w:left="0"/>
        <w:jc w:val="both"/>
      </w:pPr>
      <w:r>
        <w:rPr>
          <w:rFonts w:ascii="Times New Roman"/>
          <w:b w:val="false"/>
          <w:i w:val="false"/>
          <w:color w:val="000000"/>
          <w:sz w:val="28"/>
        </w:rPr>
        <w:t>
      12. Выплата жилищной помощи малообеспеченным семьям (гражданам) приостанавливается в случае, если получатель:</w:t>
      </w:r>
    </w:p>
    <w:bookmarkEnd w:id="40"/>
    <w:bookmarkStart w:name="z54" w:id="41"/>
    <w:p>
      <w:pPr>
        <w:spacing w:after="0"/>
        <w:ind w:left="0"/>
        <w:jc w:val="both"/>
      </w:pPr>
      <w:r>
        <w:rPr>
          <w:rFonts w:ascii="Times New Roman"/>
          <w:b w:val="false"/>
          <w:i w:val="false"/>
          <w:color w:val="000000"/>
          <w:sz w:val="28"/>
        </w:rPr>
        <w:t>
      1) не предоставил соответствующие документы в сроки, установленные отделом;</w:t>
      </w:r>
    </w:p>
    <w:bookmarkEnd w:id="41"/>
    <w:bookmarkStart w:name="z55" w:id="42"/>
    <w:p>
      <w:pPr>
        <w:spacing w:after="0"/>
        <w:ind w:left="0"/>
        <w:jc w:val="both"/>
      </w:pPr>
      <w:r>
        <w:rPr>
          <w:rFonts w:ascii="Times New Roman"/>
          <w:b w:val="false"/>
          <w:i w:val="false"/>
          <w:color w:val="000000"/>
          <w:sz w:val="28"/>
        </w:rPr>
        <w:t>
      2) использует получаемую жилищную помощь не по целевому назначению и несвоевременно вносит платежи на оплату расходов на содержание жилого дома (жилого здания), коммунальные услуги и на услуги связи.</w:t>
      </w:r>
    </w:p>
    <w:bookmarkEnd w:id="42"/>
    <w:bookmarkStart w:name="z56" w:id="43"/>
    <w:p>
      <w:pPr>
        <w:spacing w:after="0"/>
        <w:ind w:left="0"/>
        <w:jc w:val="left"/>
      </w:pPr>
      <w:r>
        <w:rPr>
          <w:rFonts w:ascii="Times New Roman"/>
          <w:b/>
          <w:i w:val="false"/>
          <w:color w:val="000000"/>
        </w:rPr>
        <w:t xml:space="preserve"> Глава 4. Сроки и периодичность предоставления жилищной помощи</w:t>
      </w:r>
    </w:p>
    <w:bookmarkEnd w:id="43"/>
    <w:p>
      <w:pPr>
        <w:spacing w:after="0"/>
        <w:ind w:left="0"/>
        <w:jc w:val="both"/>
      </w:pPr>
      <w:r>
        <w:rPr>
          <w:rFonts w:ascii="Times New Roman"/>
          <w:b w:val="false"/>
          <w:i w:val="false"/>
          <w:color w:val="ff0000"/>
          <w:sz w:val="28"/>
        </w:rPr>
        <w:t xml:space="preserve">
      Сноска. Заголовок - в редакции решения Актогайского районного маслихата Карагандинской области от 10.02.2021 </w:t>
      </w:r>
      <w:r>
        <w:rPr>
          <w:rFonts w:ascii="Times New Roman"/>
          <w:b w:val="false"/>
          <w:i w:val="false"/>
          <w:color w:val="ff0000"/>
          <w:sz w:val="28"/>
        </w:rPr>
        <w:t>N 18</w:t>
      </w:r>
      <w:r>
        <w:rPr>
          <w:rFonts w:ascii="Times New Roman"/>
          <w:b w:val="false"/>
          <w:i w:val="false"/>
          <w:color w:val="ff0000"/>
          <w:sz w:val="28"/>
        </w:rPr>
        <w:t xml:space="preserve"> (вводится в действие со дня его первого официального опубликования).</w:t>
      </w:r>
    </w:p>
    <w:bookmarkStart w:name="z57" w:id="44"/>
    <w:p>
      <w:pPr>
        <w:spacing w:after="0"/>
        <w:ind w:left="0"/>
        <w:jc w:val="both"/>
      </w:pPr>
      <w:r>
        <w:rPr>
          <w:rFonts w:ascii="Times New Roman"/>
          <w:b w:val="false"/>
          <w:i w:val="false"/>
          <w:color w:val="000000"/>
          <w:sz w:val="28"/>
        </w:rPr>
        <w:t>
      13. Жилищная помощь назначается с месяца подачи заявления с полным пакетом необходимых документов, сроком на семь месяцев. Перерегистрация получателей жилищной помощи аналогична первоначальной процедуре оформления.</w:t>
      </w:r>
    </w:p>
    <w:bookmarkEnd w:id="44"/>
    <w:p>
      <w:pPr>
        <w:spacing w:after="0"/>
        <w:ind w:left="0"/>
        <w:jc w:val="both"/>
      </w:pPr>
      <w:r>
        <w:rPr>
          <w:rFonts w:ascii="Times New Roman"/>
          <w:b w:val="false"/>
          <w:i w:val="false"/>
          <w:color w:val="000000"/>
          <w:sz w:val="28"/>
        </w:rPr>
        <w:t>
      Семьи, ежеквартально представляющие сведения о доходах и составе семьи, получают жилищную помощь за квартал независимо от даты фактического представления документов.</w:t>
      </w:r>
    </w:p>
    <w:p>
      <w:pPr>
        <w:spacing w:after="0"/>
        <w:ind w:left="0"/>
        <w:jc w:val="both"/>
      </w:pPr>
      <w:r>
        <w:rPr>
          <w:rFonts w:ascii="Times New Roman"/>
          <w:b w:val="false"/>
          <w:i w:val="false"/>
          <w:color w:val="000000"/>
          <w:sz w:val="28"/>
        </w:rPr>
        <w:t>
      Семьям, не представившим сведения о доходах и составе семьи в течение текущего квартала, независимо от причин, начисление жилищной помощи осуществляется с месяца представления документов.</w:t>
      </w:r>
    </w:p>
    <w:bookmarkStart w:name="z58" w:id="45"/>
    <w:p>
      <w:pPr>
        <w:spacing w:after="0"/>
        <w:ind w:left="0"/>
        <w:jc w:val="both"/>
      </w:pPr>
      <w:r>
        <w:rPr>
          <w:rFonts w:ascii="Times New Roman"/>
          <w:b w:val="false"/>
          <w:i w:val="false"/>
          <w:color w:val="000000"/>
          <w:sz w:val="28"/>
        </w:rPr>
        <w:t>
      14. Получатели жилищной помощи должны в течении десяти календарных дней письменно информировать отдел об обстоятельствах, влияющих на получение помощи или ее размер, в том числе изменениях формы собственности жилья, состава семьи и ее совокупного дохода, а безработные - об изменении статуса.</w:t>
      </w:r>
    </w:p>
    <w:bookmarkEnd w:id="45"/>
    <w:bookmarkStart w:name="z59" w:id="46"/>
    <w:p>
      <w:pPr>
        <w:spacing w:after="0"/>
        <w:ind w:left="0"/>
        <w:jc w:val="both"/>
      </w:pPr>
      <w:r>
        <w:rPr>
          <w:rFonts w:ascii="Times New Roman"/>
          <w:b w:val="false"/>
          <w:i w:val="false"/>
          <w:color w:val="000000"/>
          <w:sz w:val="28"/>
        </w:rPr>
        <w:t>
      15. При изменении доли предельно-допустимых расходов семьи на оплату содержания жилого дома (жилого здания) и коммунальных услуг, тарифов на коммунальные услуги, производится перерасчет ранее назначенных пособий с момента наступления соответствующих изменений.</w:t>
      </w:r>
    </w:p>
    <w:bookmarkEnd w:id="46"/>
    <w:bookmarkStart w:name="z60" w:id="47"/>
    <w:p>
      <w:pPr>
        <w:spacing w:after="0"/>
        <w:ind w:left="0"/>
        <w:jc w:val="both"/>
      </w:pPr>
      <w:r>
        <w:rPr>
          <w:rFonts w:ascii="Times New Roman"/>
          <w:b w:val="false"/>
          <w:i w:val="false"/>
          <w:color w:val="000000"/>
          <w:sz w:val="28"/>
        </w:rPr>
        <w:t>
      16. При назначении жилищной помощи в семье не учитываются лица, временно проживающие в других населенных пунктах, что подтверждается соответствующим документом.</w:t>
      </w:r>
    </w:p>
    <w:bookmarkEnd w:id="47"/>
    <w:bookmarkStart w:name="z61" w:id="48"/>
    <w:p>
      <w:pPr>
        <w:spacing w:after="0"/>
        <w:ind w:left="0"/>
        <w:jc w:val="left"/>
      </w:pPr>
      <w:r>
        <w:rPr>
          <w:rFonts w:ascii="Times New Roman"/>
          <w:b/>
          <w:i w:val="false"/>
          <w:color w:val="000000"/>
        </w:rPr>
        <w:t xml:space="preserve"> Глава 5. Порядок обращения и назначения жилищной помощи</w:t>
      </w:r>
    </w:p>
    <w:bookmarkEnd w:id="48"/>
    <w:p>
      <w:pPr>
        <w:spacing w:after="0"/>
        <w:ind w:left="0"/>
        <w:jc w:val="both"/>
      </w:pPr>
      <w:r>
        <w:rPr>
          <w:rFonts w:ascii="Times New Roman"/>
          <w:b w:val="false"/>
          <w:i w:val="false"/>
          <w:color w:val="ff0000"/>
          <w:sz w:val="28"/>
        </w:rPr>
        <w:t xml:space="preserve">
      Сноска. Заголовок - в редакции решения Актогайского районного маслихата Карагандинской области от 10.02.2021 </w:t>
      </w:r>
      <w:r>
        <w:rPr>
          <w:rFonts w:ascii="Times New Roman"/>
          <w:b w:val="false"/>
          <w:i w:val="false"/>
          <w:color w:val="ff0000"/>
          <w:sz w:val="28"/>
        </w:rPr>
        <w:t>N 18</w:t>
      </w:r>
      <w:r>
        <w:rPr>
          <w:rFonts w:ascii="Times New Roman"/>
          <w:b w:val="false"/>
          <w:i w:val="false"/>
          <w:color w:val="ff0000"/>
          <w:sz w:val="28"/>
        </w:rPr>
        <w:t xml:space="preserve"> (вводится в действие со дня его первого официального опубликования).</w:t>
      </w:r>
    </w:p>
    <w:bookmarkStart w:name="z62" w:id="49"/>
    <w:p>
      <w:pPr>
        <w:spacing w:after="0"/>
        <w:ind w:left="0"/>
        <w:jc w:val="both"/>
      </w:pPr>
      <w:r>
        <w:rPr>
          <w:rFonts w:ascii="Times New Roman"/>
          <w:b w:val="false"/>
          <w:i w:val="false"/>
          <w:color w:val="000000"/>
          <w:sz w:val="28"/>
        </w:rPr>
        <w:t>
      17. Для назначения жилищной помощи малообеспеченная семья (гражданин) (либо его представитель по нотариально заверенной доверенности) обращается в Государственную корпорацию и/или посредством веб-портала "электронного правительства" с предоставлением следующих документов:</w:t>
      </w:r>
    </w:p>
    <w:bookmarkEnd w:id="49"/>
    <w:bookmarkStart w:name="z14" w:id="50"/>
    <w:p>
      <w:pPr>
        <w:spacing w:after="0"/>
        <w:ind w:left="0"/>
        <w:jc w:val="both"/>
      </w:pPr>
      <w:r>
        <w:rPr>
          <w:rFonts w:ascii="Times New Roman"/>
          <w:b w:val="false"/>
          <w:i w:val="false"/>
          <w:color w:val="000000"/>
          <w:sz w:val="28"/>
        </w:rPr>
        <w:t>
      1) документа, удостоверяющего личность заявителя (оригинал представляется для идентификации личности);</w:t>
      </w:r>
    </w:p>
    <w:bookmarkEnd w:id="50"/>
    <w:bookmarkStart w:name="z15" w:id="51"/>
    <w:p>
      <w:pPr>
        <w:spacing w:after="0"/>
        <w:ind w:left="0"/>
        <w:jc w:val="both"/>
      </w:pPr>
      <w:r>
        <w:rPr>
          <w:rFonts w:ascii="Times New Roman"/>
          <w:b w:val="false"/>
          <w:i w:val="false"/>
          <w:color w:val="000000"/>
          <w:sz w:val="28"/>
        </w:rPr>
        <w:t>
      2) документа, подтверждающего доходы малообеспеченной семьи. Порядок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решением Актогайского районного маслихата Карагандинской области от 26.12.2019 </w:t>
      </w:r>
      <w:r>
        <w:rPr>
          <w:rFonts w:ascii="Times New Roman"/>
          <w:b w:val="false"/>
          <w:i w:val="false"/>
          <w:color w:val="000000"/>
          <w:sz w:val="28"/>
        </w:rPr>
        <w:t>N 355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 решением Актогайского районного маслихата Карагандинской области от 10.02.2021 </w:t>
      </w:r>
      <w:r>
        <w:rPr>
          <w:rFonts w:ascii="Times New Roman"/>
          <w:b w:val="false"/>
          <w:i w:val="false"/>
          <w:color w:val="000000"/>
          <w:sz w:val="28"/>
        </w:rPr>
        <w:t>N 18</w:t>
      </w:r>
      <w:r>
        <w:rPr>
          <w:rFonts w:ascii="Times New Roman"/>
          <w:b w:val="false"/>
          <w:i w:val="false"/>
          <w:color w:val="ff0000"/>
          <w:sz w:val="28"/>
        </w:rPr>
        <w:t xml:space="preserve"> (вводится в действие со дня его первого официального опубликования); </w:t>
      </w:r>
      <w:r>
        <w:br/>
      </w:r>
      <w:r>
        <w:rPr>
          <w:rFonts w:ascii="Times New Roman"/>
          <w:b w:val="false"/>
          <w:i w:val="false"/>
          <w:color w:val="000000"/>
          <w:sz w:val="28"/>
        </w:rPr>
        <w:t>
</w:t>
      </w:r>
    </w:p>
    <w:bookmarkStart w:name="z18" w:id="52"/>
    <w:p>
      <w:pPr>
        <w:spacing w:after="0"/>
        <w:ind w:left="0"/>
        <w:jc w:val="both"/>
      </w:pPr>
      <w:r>
        <w:rPr>
          <w:rFonts w:ascii="Times New Roman"/>
          <w:b w:val="false"/>
          <w:i w:val="false"/>
          <w:color w:val="000000"/>
          <w:sz w:val="28"/>
        </w:rPr>
        <w:t xml:space="preserve">
      5) справки о пенсионных отчислениях (за исключением сведений, получаемых из соответствующих государственных информационных систем); </w:t>
      </w:r>
    </w:p>
    <w:bookmarkEnd w:id="52"/>
    <w:bookmarkStart w:name="z19" w:id="53"/>
    <w:p>
      <w:pPr>
        <w:spacing w:after="0"/>
        <w:ind w:left="0"/>
        <w:jc w:val="both"/>
      </w:pPr>
      <w:r>
        <w:rPr>
          <w:rFonts w:ascii="Times New Roman"/>
          <w:b w:val="false"/>
          <w:i w:val="false"/>
          <w:color w:val="000000"/>
          <w:sz w:val="28"/>
        </w:rPr>
        <w:t>
      6) справки с места работы либо справки о регистрации в качестве безработного лица;</w:t>
      </w:r>
    </w:p>
    <w:bookmarkEnd w:id="53"/>
    <w:bookmarkStart w:name="z20" w:id="54"/>
    <w:p>
      <w:pPr>
        <w:spacing w:after="0"/>
        <w:ind w:left="0"/>
        <w:jc w:val="both"/>
      </w:pPr>
      <w:r>
        <w:rPr>
          <w:rFonts w:ascii="Times New Roman"/>
          <w:b w:val="false"/>
          <w:i w:val="false"/>
          <w:color w:val="000000"/>
          <w:sz w:val="28"/>
        </w:rPr>
        <w:t>
      7) сведений об алиментах на детей и других иждивенцев;</w:t>
      </w:r>
    </w:p>
    <w:bookmarkEnd w:id="54"/>
    <w:bookmarkStart w:name="z21" w:id="55"/>
    <w:p>
      <w:pPr>
        <w:spacing w:after="0"/>
        <w:ind w:left="0"/>
        <w:jc w:val="both"/>
      </w:pPr>
      <w:r>
        <w:rPr>
          <w:rFonts w:ascii="Times New Roman"/>
          <w:b w:val="false"/>
          <w:i w:val="false"/>
          <w:color w:val="000000"/>
          <w:sz w:val="28"/>
        </w:rPr>
        <w:t xml:space="preserve">
      8) банковского счета; </w:t>
      </w:r>
    </w:p>
    <w:bookmarkEnd w:id="55"/>
    <w:bookmarkStart w:name="z22" w:id="56"/>
    <w:p>
      <w:pPr>
        <w:spacing w:after="0"/>
        <w:ind w:left="0"/>
        <w:jc w:val="both"/>
      </w:pPr>
      <w:r>
        <w:rPr>
          <w:rFonts w:ascii="Times New Roman"/>
          <w:b w:val="false"/>
          <w:i w:val="false"/>
          <w:color w:val="000000"/>
          <w:sz w:val="28"/>
        </w:rPr>
        <w:t>
      9) счета о ежемесячных взносах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w:t>
      </w:r>
    </w:p>
    <w:bookmarkEnd w:id="56"/>
    <w:bookmarkStart w:name="z23" w:id="57"/>
    <w:p>
      <w:pPr>
        <w:spacing w:after="0"/>
        <w:ind w:left="0"/>
        <w:jc w:val="both"/>
      </w:pPr>
      <w:r>
        <w:rPr>
          <w:rFonts w:ascii="Times New Roman"/>
          <w:b w:val="false"/>
          <w:i w:val="false"/>
          <w:color w:val="000000"/>
          <w:sz w:val="28"/>
        </w:rPr>
        <w:t>
      10) счета на потребление коммунальных услуг;</w:t>
      </w:r>
    </w:p>
    <w:bookmarkEnd w:id="57"/>
    <w:bookmarkStart w:name="z24" w:id="58"/>
    <w:p>
      <w:pPr>
        <w:spacing w:after="0"/>
        <w:ind w:left="0"/>
        <w:jc w:val="both"/>
      </w:pPr>
      <w:r>
        <w:rPr>
          <w:rFonts w:ascii="Times New Roman"/>
          <w:b w:val="false"/>
          <w:i w:val="false"/>
          <w:color w:val="000000"/>
          <w:sz w:val="28"/>
        </w:rPr>
        <w:t>
      11) квитанции-счета за услуги телекоммуникаций или копии договора на оказание услуг связи;</w:t>
      </w:r>
    </w:p>
    <w:bookmarkEnd w:id="58"/>
    <w:bookmarkStart w:name="z25" w:id="59"/>
    <w:p>
      <w:pPr>
        <w:spacing w:after="0"/>
        <w:ind w:left="0"/>
        <w:jc w:val="both"/>
      </w:pPr>
      <w:r>
        <w:rPr>
          <w:rFonts w:ascii="Times New Roman"/>
          <w:b w:val="false"/>
          <w:i w:val="false"/>
          <w:color w:val="000000"/>
          <w:sz w:val="28"/>
        </w:rPr>
        <w:t>
      12) счета о расходах за пользование жилищем из государственного жилищного фонда и жилищем, арендованным местным исполнительным органом в частном жилищном фонде.</w:t>
      </w:r>
    </w:p>
    <w:bookmarkEnd w:id="59"/>
    <w:bookmarkStart w:name="z44" w:id="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Истребование документов, не предусмотренных настоящим пунктом, не допускается. Сведения о наличии или отсутствии жилища (по Республике Казахстан), принадлежащего им на праве собственности, услугодатель получает посредством информационных систем.</w:t>
      </w:r>
    </w:p>
    <w:bookmarkEnd w:id="60"/>
    <w:bookmarkStart w:name="z46" w:id="61"/>
    <w:p>
      <w:pPr>
        <w:spacing w:after="0"/>
        <w:ind w:left="0"/>
        <w:jc w:val="both"/>
      </w:pPr>
      <w:r>
        <w:rPr>
          <w:rFonts w:ascii="Times New Roman"/>
          <w:b w:val="false"/>
          <w:i w:val="false"/>
          <w:color w:val="000000"/>
          <w:sz w:val="28"/>
        </w:rPr>
        <w:t xml:space="preserve">
      При повторном обращении малообеспеченная семья (гражданин) (либо его представитель по нотариально заверенной доверенности) представляет только подтверждающие документы о доходах семьи и счета на коммунальные расходы, за исключением случая, предусмотренного </w:t>
      </w:r>
      <w:r>
        <w:rPr>
          <w:rFonts w:ascii="Times New Roman"/>
          <w:b w:val="false"/>
          <w:i w:val="false"/>
          <w:color w:val="000000"/>
          <w:sz w:val="28"/>
        </w:rPr>
        <w:t>пунктом 17</w:t>
      </w:r>
      <w:r>
        <w:rPr>
          <w:rFonts w:ascii="Times New Roman"/>
          <w:b w:val="false"/>
          <w:i w:val="false"/>
          <w:color w:val="000000"/>
          <w:sz w:val="28"/>
        </w:rPr>
        <w:t xml:space="preserve"> настоящих Правил.</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решения Актогайского районного маслихата Карагандинской области от 29.06.2018 </w:t>
      </w:r>
      <w:r>
        <w:rPr>
          <w:rFonts w:ascii="Times New Roman"/>
          <w:b w:val="false"/>
          <w:i w:val="false"/>
          <w:color w:val="000000"/>
          <w:sz w:val="28"/>
        </w:rPr>
        <w:t>N 224</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решением Актогайского районного маслихата Карагандинской области от 26.12.2019 </w:t>
      </w:r>
      <w:r>
        <w:rPr>
          <w:rFonts w:ascii="Times New Roman"/>
          <w:b w:val="false"/>
          <w:i w:val="false"/>
          <w:color w:val="000000"/>
          <w:sz w:val="28"/>
        </w:rPr>
        <w:t>N 355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10.02.2021 </w:t>
      </w:r>
      <w:r>
        <w:rPr>
          <w:rFonts w:ascii="Times New Roman"/>
          <w:b w:val="false"/>
          <w:i w:val="false"/>
          <w:color w:val="000000"/>
          <w:sz w:val="28"/>
        </w:rPr>
        <w:t>N 18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1" w:id="62"/>
    <w:p>
      <w:pPr>
        <w:spacing w:after="0"/>
        <w:ind w:left="0"/>
        <w:jc w:val="both"/>
      </w:pPr>
      <w:r>
        <w:rPr>
          <w:rFonts w:ascii="Times New Roman"/>
          <w:b w:val="false"/>
          <w:i w:val="false"/>
          <w:color w:val="000000"/>
          <w:sz w:val="28"/>
        </w:rPr>
        <w:t xml:space="preserve">
      17-1. При приеме документов через Государственную корпорацию услугополучателю выдается расписка о приеме соответствующих документов. </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17-1 в соответствии с решением Актогайского районного маслихата Карагандинской области от 29.06.2018 </w:t>
      </w:r>
      <w:r>
        <w:rPr>
          <w:rFonts w:ascii="Times New Roman"/>
          <w:b w:val="false"/>
          <w:i w:val="false"/>
          <w:color w:val="000000"/>
          <w:sz w:val="28"/>
        </w:rPr>
        <w:t>N 224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2" w:id="63"/>
    <w:p>
      <w:pPr>
        <w:spacing w:after="0"/>
        <w:ind w:left="0"/>
        <w:jc w:val="both"/>
      </w:pPr>
      <w:r>
        <w:rPr>
          <w:rFonts w:ascii="Times New Roman"/>
          <w:b w:val="false"/>
          <w:i w:val="false"/>
          <w:color w:val="000000"/>
          <w:sz w:val="28"/>
        </w:rPr>
        <w:t>
      17-2. В случае представления неполного пакета документов, предусмотренного пунктом 17 настоящих Правил, работник Государственной корпорации выдает расписку об отказе в приеме документов.</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17-2 в соответствии с решением Актогайского районного маслихата Карагандинской области от 29.06.2018 </w:t>
      </w:r>
      <w:r>
        <w:rPr>
          <w:rFonts w:ascii="Times New Roman"/>
          <w:b w:val="false"/>
          <w:i w:val="false"/>
          <w:color w:val="000000"/>
          <w:sz w:val="28"/>
        </w:rPr>
        <w:t>N 224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3" w:id="64"/>
    <w:p>
      <w:pPr>
        <w:spacing w:after="0"/>
        <w:ind w:left="0"/>
        <w:jc w:val="both"/>
      </w:pPr>
      <w:r>
        <w:rPr>
          <w:rFonts w:ascii="Times New Roman"/>
          <w:b w:val="false"/>
          <w:i w:val="false"/>
          <w:color w:val="000000"/>
          <w:sz w:val="28"/>
        </w:rPr>
        <w:t xml:space="preserve">
      17-3. В случае обращения через веб-портал "электронного правительства", услугополучателю в "личный кабинет" направляются статус о принятии запроса на оказание государственной услуги, а также уведомление с указанием даты и времени получения результата государственной услуги. </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17-3 в соответствии с решением Актогайского районного маслихата Карагандинской области от 29.06.2018 </w:t>
      </w:r>
      <w:r>
        <w:rPr>
          <w:rFonts w:ascii="Times New Roman"/>
          <w:b w:val="false"/>
          <w:i w:val="false"/>
          <w:color w:val="000000"/>
          <w:sz w:val="28"/>
        </w:rPr>
        <w:t>N 224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4" w:id="65"/>
    <w:p>
      <w:pPr>
        <w:spacing w:after="0"/>
        <w:ind w:left="0"/>
        <w:jc w:val="both"/>
      </w:pPr>
      <w:r>
        <w:rPr>
          <w:rFonts w:ascii="Times New Roman"/>
          <w:b w:val="false"/>
          <w:i w:val="false"/>
          <w:color w:val="000000"/>
          <w:sz w:val="28"/>
        </w:rPr>
        <w:t>
      17-4. Государственная корпорация принимает заявление посредством информационной системы и направляет его в уполномоченный орган, осуществляющий назначение жилищной помощи.</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17-4 в соответствии с решением Актогайского районного маслихата Карагандинской области от 29.06.2018 </w:t>
      </w:r>
      <w:r>
        <w:rPr>
          <w:rFonts w:ascii="Times New Roman"/>
          <w:b w:val="false"/>
          <w:i w:val="false"/>
          <w:color w:val="000000"/>
          <w:sz w:val="28"/>
        </w:rPr>
        <w:t>N 224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5" w:id="66"/>
    <w:p>
      <w:pPr>
        <w:spacing w:after="0"/>
        <w:ind w:left="0"/>
        <w:jc w:val="both"/>
      </w:pPr>
      <w:r>
        <w:rPr>
          <w:rFonts w:ascii="Times New Roman"/>
          <w:b w:val="false"/>
          <w:i w:val="false"/>
          <w:color w:val="000000"/>
          <w:sz w:val="28"/>
        </w:rPr>
        <w:t xml:space="preserve">
      17-5. Уполномоченный орган отказывает в предоставлении жилищной помощи на основании установления недостоверности документов, представленных семьей (гражданином) (либо его представителем по нотариально заверенной доверенности), и (или) данных (сведений), содержащихся в них, и в течение 5 (пять) рабочих дней со дня подачи заявления направляет заявителю мотивированный отказ посредством веб-портала "электронного правительства" либо Государственной корпорации. </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17-5 в соответствии с решением Актогайского районного маслихата Карагандинской области от 29.06.2018 </w:t>
      </w:r>
      <w:r>
        <w:rPr>
          <w:rFonts w:ascii="Times New Roman"/>
          <w:b w:val="false"/>
          <w:i w:val="false"/>
          <w:color w:val="000000"/>
          <w:sz w:val="28"/>
        </w:rPr>
        <w:t>N 224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6" w:id="67"/>
    <w:p>
      <w:pPr>
        <w:spacing w:after="0"/>
        <w:ind w:left="0"/>
        <w:jc w:val="both"/>
      </w:pPr>
      <w:r>
        <w:rPr>
          <w:rFonts w:ascii="Times New Roman"/>
          <w:b w:val="false"/>
          <w:i w:val="false"/>
          <w:color w:val="000000"/>
          <w:sz w:val="28"/>
        </w:rPr>
        <w:t>
      17-6. Решение о назначении жилищной помощи либо мотивированный ответ об отказе в предоставлении услуги принимается уполномоченным органом, осуществляющим назначение жилищной помощи. Уведомление о назначении либо мотивированный ответ об отказе в назначении жилищной помощи направляется в Государственную корпорацию или "личный кабинет" в виде электронного документа.</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17-6 в соответствии с решением Актогайского районного маслихата Карагандинской области от 29.06.2018 </w:t>
      </w:r>
      <w:r>
        <w:rPr>
          <w:rFonts w:ascii="Times New Roman"/>
          <w:b w:val="false"/>
          <w:i w:val="false"/>
          <w:color w:val="000000"/>
          <w:sz w:val="28"/>
        </w:rPr>
        <w:t>N 224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8" w:id="68"/>
    <w:p>
      <w:pPr>
        <w:spacing w:after="0"/>
        <w:ind w:left="0"/>
        <w:jc w:val="both"/>
      </w:pPr>
      <w:r>
        <w:rPr>
          <w:rFonts w:ascii="Times New Roman"/>
          <w:b w:val="false"/>
          <w:i w:val="false"/>
          <w:color w:val="000000"/>
          <w:sz w:val="28"/>
        </w:rPr>
        <w:t>
      18. Документы предоставляются в подлинниках и копиях для сверки, после чего подлинники документов возвращаются заявителю, а копии документов прилагаются к личному делу.</w:t>
      </w:r>
    </w:p>
    <w:bookmarkEnd w:id="68"/>
    <w:bookmarkStart w:name="z69" w:id="69"/>
    <w:p>
      <w:pPr>
        <w:spacing w:after="0"/>
        <w:ind w:left="0"/>
        <w:jc w:val="both"/>
      </w:pPr>
      <w:r>
        <w:rPr>
          <w:rFonts w:ascii="Times New Roman"/>
          <w:b w:val="false"/>
          <w:i w:val="false"/>
          <w:color w:val="000000"/>
          <w:sz w:val="28"/>
        </w:rPr>
        <w:t>
      19. По результатам рассмотрения представленных документов отделом формируется личное дело получателя.</w:t>
      </w:r>
    </w:p>
    <w:bookmarkEnd w:id="69"/>
    <w:bookmarkStart w:name="z70" w:id="70"/>
    <w:p>
      <w:pPr>
        <w:spacing w:after="0"/>
        <w:ind w:left="0"/>
        <w:jc w:val="both"/>
      </w:pPr>
      <w:r>
        <w:rPr>
          <w:rFonts w:ascii="Times New Roman"/>
          <w:b w:val="false"/>
          <w:i w:val="false"/>
          <w:color w:val="000000"/>
          <w:sz w:val="28"/>
        </w:rPr>
        <w:t>
      20. В случае возникновения сомнения в достоверности информации отдел запрашивает в соответствующих органах сведения, необходимые для назначения жилищной помощи.</w:t>
      </w:r>
    </w:p>
    <w:bookmarkEnd w:id="70"/>
    <w:bookmarkStart w:name="z71" w:id="71"/>
    <w:p>
      <w:pPr>
        <w:spacing w:after="0"/>
        <w:ind w:left="0"/>
        <w:jc w:val="both"/>
      </w:pPr>
      <w:r>
        <w:rPr>
          <w:rFonts w:ascii="Times New Roman"/>
          <w:b w:val="false"/>
          <w:i w:val="false"/>
          <w:color w:val="000000"/>
          <w:sz w:val="28"/>
        </w:rPr>
        <w:t xml:space="preserve">
      21. Размер жилищной помощи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в пределах норм и предельно-допустимого уровня расходов семьи на эти цели, установленных настоящими Правилами. </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предоставления жилищной</w:t>
            </w:r>
            <w:r>
              <w:br/>
            </w:r>
            <w:r>
              <w:rPr>
                <w:rFonts w:ascii="Times New Roman"/>
                <w:b w:val="false"/>
                <w:i w:val="false"/>
                <w:color w:val="000000"/>
                <w:sz w:val="20"/>
              </w:rPr>
              <w:t>помощи населению Актогайского района</w:t>
            </w:r>
          </w:p>
        </w:tc>
      </w:tr>
    </w:tbl>
    <w:bookmarkStart w:name="z73" w:id="72"/>
    <w:p>
      <w:pPr>
        <w:spacing w:after="0"/>
        <w:ind w:left="0"/>
        <w:jc w:val="left"/>
      </w:pPr>
      <w:r>
        <w:rPr>
          <w:rFonts w:ascii="Times New Roman"/>
          <w:b/>
          <w:i w:val="false"/>
          <w:color w:val="000000"/>
        </w:rPr>
        <w:t xml:space="preserve"> Заявление</w:t>
      </w:r>
      <w:r>
        <w:br/>
      </w:r>
      <w:r>
        <w:rPr>
          <w:rFonts w:ascii="Times New Roman"/>
          <w:b/>
          <w:i w:val="false"/>
          <w:color w:val="000000"/>
        </w:rPr>
        <w:t>о назначении жилищной помощи</w:t>
      </w:r>
    </w:p>
    <w:bookmarkEnd w:id="72"/>
    <w:p>
      <w:pPr>
        <w:spacing w:after="0"/>
        <w:ind w:left="0"/>
        <w:jc w:val="both"/>
      </w:pPr>
      <w:r>
        <w:rPr>
          <w:rFonts w:ascii="Times New Roman"/>
          <w:b w:val="false"/>
          <w:i w:val="false"/>
          <w:color w:val="000000"/>
          <w:sz w:val="28"/>
        </w:rPr>
        <w:t>
      Прошу назначить моей семье, состоящей из ________ человек, включая заявителя, жилищную помощь на оплату содержания жилого дома (жилого здания), потребления коммунальных услуг, в том числе и твердого топлива, арендной платы за пользование жилищем, а также услуг связи в части увеличения абонентской платы за телефон, подключенный к сети телекоммуникаций.</w:t>
      </w:r>
    </w:p>
    <w:p>
      <w:pPr>
        <w:spacing w:after="0"/>
        <w:ind w:left="0"/>
        <w:jc w:val="both"/>
      </w:pPr>
      <w:r>
        <w:rPr>
          <w:rFonts w:ascii="Times New Roman"/>
          <w:b w:val="false"/>
          <w:i w:val="false"/>
          <w:color w:val="000000"/>
          <w:sz w:val="28"/>
        </w:rPr>
        <w:t>
      Я, и члены моей семьи, даем свое разрешение на раскрытие информации о доходах, которое может быть предъявлено юридическим и физическим лицам, как подтверждение нашего согласия на выдачу уполномоченному органу сведений о доходах членов нашей семьи.</w:t>
      </w:r>
    </w:p>
    <w:p>
      <w:pPr>
        <w:spacing w:after="0"/>
        <w:ind w:left="0"/>
        <w:jc w:val="both"/>
      </w:pPr>
      <w:r>
        <w:rPr>
          <w:rFonts w:ascii="Times New Roman"/>
          <w:b w:val="false"/>
          <w:i w:val="false"/>
          <w:color w:val="000000"/>
          <w:sz w:val="28"/>
        </w:rPr>
        <w:t>
      Я уведомлен (а), что предоставление заведомо недостоверных сведений, повлекших за собой назначение завышенной или незаконной жилищной помощи, влечет за собой прекращение выплаты помощи, а незаконно полученные суммы подлежат возврату в добровольном порядке, а в случае отказа - в судебном порядке.</w:t>
      </w:r>
    </w:p>
    <w:p>
      <w:pPr>
        <w:spacing w:after="0"/>
        <w:ind w:left="0"/>
        <w:jc w:val="both"/>
      </w:pPr>
      <w:r>
        <w:rPr>
          <w:rFonts w:ascii="Times New Roman"/>
          <w:b w:val="false"/>
          <w:i w:val="false"/>
          <w:color w:val="000000"/>
          <w:sz w:val="28"/>
        </w:rPr>
        <w:t>
      Необходимые документы прилагаю.</w:t>
      </w:r>
    </w:p>
    <w:p>
      <w:pPr>
        <w:spacing w:after="0"/>
        <w:ind w:left="0"/>
        <w:jc w:val="both"/>
      </w:pPr>
      <w:r>
        <w:rPr>
          <w:rFonts w:ascii="Times New Roman"/>
          <w:b w:val="false"/>
          <w:i w:val="false"/>
          <w:color w:val="000000"/>
          <w:sz w:val="28"/>
        </w:rPr>
        <w:t xml:space="preserve">
      Об ответственности за достоверность предоставленных документов с пунктом 1 </w:t>
      </w:r>
      <w:r>
        <w:rPr>
          <w:rFonts w:ascii="Times New Roman"/>
          <w:b w:val="false"/>
          <w:i w:val="false"/>
          <w:color w:val="000000"/>
          <w:sz w:val="28"/>
        </w:rPr>
        <w:t>статьи 177</w:t>
      </w:r>
      <w:r>
        <w:rPr>
          <w:rFonts w:ascii="Times New Roman"/>
          <w:b w:val="false"/>
          <w:i w:val="false"/>
          <w:color w:val="000000"/>
          <w:sz w:val="28"/>
        </w:rPr>
        <w:t xml:space="preserve"> и пунктом 3 </w:t>
      </w:r>
      <w:r>
        <w:rPr>
          <w:rFonts w:ascii="Times New Roman"/>
          <w:b w:val="false"/>
          <w:i w:val="false"/>
          <w:color w:val="000000"/>
          <w:sz w:val="28"/>
        </w:rPr>
        <w:t>статьи 325</w:t>
      </w:r>
      <w:r>
        <w:rPr>
          <w:rFonts w:ascii="Times New Roman"/>
          <w:b w:val="false"/>
          <w:i w:val="false"/>
          <w:color w:val="000000"/>
          <w:sz w:val="28"/>
        </w:rPr>
        <w:t xml:space="preserve"> Уголовного Кодекса Республики Казахстан ознакомлен (а).</w:t>
      </w:r>
    </w:p>
    <w:p>
      <w:pPr>
        <w:spacing w:after="0"/>
        <w:ind w:left="0"/>
        <w:jc w:val="both"/>
      </w:pPr>
      <w:r>
        <w:rPr>
          <w:rFonts w:ascii="Times New Roman"/>
          <w:b w:val="false"/>
          <w:i w:val="false"/>
          <w:color w:val="000000"/>
          <w:sz w:val="28"/>
        </w:rPr>
        <w:t>
      Данные заявителя:</w:t>
      </w:r>
    </w:p>
    <w:p>
      <w:pPr>
        <w:spacing w:after="0"/>
        <w:ind w:left="0"/>
        <w:jc w:val="both"/>
      </w:pPr>
      <w:r>
        <w:rPr>
          <w:rFonts w:ascii="Times New Roman"/>
          <w:b w:val="false"/>
          <w:i w:val="false"/>
          <w:color w:val="000000"/>
          <w:sz w:val="28"/>
        </w:rPr>
        <w:t>
      Фамилия, имя, отчество _____________________________________________</w:t>
      </w:r>
    </w:p>
    <w:p>
      <w:pPr>
        <w:spacing w:after="0"/>
        <w:ind w:left="0"/>
        <w:jc w:val="both"/>
      </w:pPr>
      <w:r>
        <w:rPr>
          <w:rFonts w:ascii="Times New Roman"/>
          <w:b w:val="false"/>
          <w:i w:val="false"/>
          <w:color w:val="000000"/>
          <w:sz w:val="28"/>
        </w:rPr>
        <w:t>
      Данные удостоверения личности:_____________________________________</w:t>
      </w:r>
    </w:p>
    <w:p>
      <w:pPr>
        <w:spacing w:after="0"/>
        <w:ind w:left="0"/>
        <w:jc w:val="both"/>
      </w:pPr>
      <w:r>
        <w:rPr>
          <w:rFonts w:ascii="Times New Roman"/>
          <w:b w:val="false"/>
          <w:i w:val="false"/>
          <w:color w:val="000000"/>
          <w:sz w:val="28"/>
        </w:rPr>
        <w:t>
       (дата рождения заявителя, N и дата выдачи удостоверения)</w:t>
      </w:r>
    </w:p>
    <w:p>
      <w:pPr>
        <w:spacing w:after="0"/>
        <w:ind w:left="0"/>
        <w:jc w:val="both"/>
      </w:pPr>
      <w:r>
        <w:rPr>
          <w:rFonts w:ascii="Times New Roman"/>
          <w:b w:val="false"/>
          <w:i w:val="false"/>
          <w:color w:val="000000"/>
          <w:sz w:val="28"/>
        </w:rPr>
        <w:t>
      РНН _______________________ СИК _____________________________________</w:t>
      </w:r>
    </w:p>
    <w:p>
      <w:pPr>
        <w:spacing w:after="0"/>
        <w:ind w:left="0"/>
        <w:jc w:val="both"/>
      </w:pPr>
      <w:r>
        <w:rPr>
          <w:rFonts w:ascii="Times New Roman"/>
          <w:b w:val="false"/>
          <w:i w:val="false"/>
          <w:color w:val="000000"/>
          <w:sz w:val="28"/>
        </w:rPr>
        <w:t>
      ИИН _______________________ номер счета банка _______________________</w:t>
      </w:r>
    </w:p>
    <w:p>
      <w:pPr>
        <w:spacing w:after="0"/>
        <w:ind w:left="0"/>
        <w:jc w:val="both"/>
      </w:pPr>
      <w:r>
        <w:rPr>
          <w:rFonts w:ascii="Times New Roman"/>
          <w:b w:val="false"/>
          <w:i w:val="false"/>
          <w:color w:val="000000"/>
          <w:sz w:val="28"/>
        </w:rPr>
        <w:t xml:space="preserve">
      Адрес проживания ___________________ улица _______________ </w:t>
      </w:r>
    </w:p>
    <w:p>
      <w:pPr>
        <w:spacing w:after="0"/>
        <w:ind w:left="0"/>
        <w:jc w:val="both"/>
      </w:pPr>
      <w:r>
        <w:rPr>
          <w:rFonts w:ascii="Times New Roman"/>
          <w:b w:val="false"/>
          <w:i w:val="false"/>
          <w:color w:val="000000"/>
          <w:sz w:val="28"/>
        </w:rPr>
        <w:t>
      дом _______ квартира ___________ телефон ___________</w:t>
      </w:r>
    </w:p>
    <w:p>
      <w:pPr>
        <w:spacing w:after="0"/>
        <w:ind w:left="0"/>
        <w:jc w:val="both"/>
      </w:pPr>
      <w:r>
        <w:rPr>
          <w:rFonts w:ascii="Times New Roman"/>
          <w:b w:val="false"/>
          <w:i w:val="false"/>
          <w:color w:val="000000"/>
          <w:sz w:val="28"/>
        </w:rPr>
        <w:t>
      принадлежность _______________________ тип _______________________</w:t>
      </w:r>
    </w:p>
    <w:p>
      <w:pPr>
        <w:spacing w:after="0"/>
        <w:ind w:left="0"/>
        <w:jc w:val="both"/>
      </w:pPr>
      <w:r>
        <w:rPr>
          <w:rFonts w:ascii="Times New Roman"/>
          <w:b w:val="false"/>
          <w:i w:val="false"/>
          <w:color w:val="000000"/>
          <w:sz w:val="28"/>
        </w:rPr>
        <w:t>
       (кооператив собственников квартир) (частное, государственное)</w:t>
      </w:r>
    </w:p>
    <w:p>
      <w:pPr>
        <w:spacing w:after="0"/>
        <w:ind w:left="0"/>
        <w:jc w:val="both"/>
      </w:pPr>
      <w:r>
        <w:rPr>
          <w:rFonts w:ascii="Times New Roman"/>
          <w:b w:val="false"/>
          <w:i w:val="false"/>
          <w:color w:val="000000"/>
          <w:sz w:val="28"/>
        </w:rPr>
        <w:t xml:space="preserve">
      Общая площадь _____ квадратных метров. </w:t>
      </w:r>
    </w:p>
    <w:p>
      <w:pPr>
        <w:spacing w:after="0"/>
        <w:ind w:left="0"/>
        <w:jc w:val="both"/>
      </w:pPr>
      <w:r>
        <w:rPr>
          <w:rFonts w:ascii="Times New Roman"/>
          <w:b w:val="false"/>
          <w:i w:val="false"/>
          <w:color w:val="000000"/>
          <w:sz w:val="28"/>
        </w:rPr>
        <w:t>
      Количество комнат __________________________________________</w:t>
      </w:r>
    </w:p>
    <w:p>
      <w:pPr>
        <w:spacing w:after="0"/>
        <w:ind w:left="0"/>
        <w:jc w:val="both"/>
      </w:pPr>
      <w:r>
        <w:rPr>
          <w:rFonts w:ascii="Times New Roman"/>
          <w:b w:val="false"/>
          <w:i w:val="false"/>
          <w:color w:val="000000"/>
          <w:sz w:val="28"/>
        </w:rPr>
        <w:t>
      Социальный статус _______________ семейное положение _____________</w:t>
      </w:r>
    </w:p>
    <w:p>
      <w:pPr>
        <w:spacing w:after="0"/>
        <w:ind w:left="0"/>
        <w:jc w:val="both"/>
      </w:pPr>
      <w:r>
        <w:rPr>
          <w:rFonts w:ascii="Times New Roman"/>
          <w:b w:val="false"/>
          <w:i w:val="false"/>
          <w:color w:val="000000"/>
          <w:sz w:val="28"/>
        </w:rPr>
        <w:t>
      Имею в собственности одну единицу жилья.</w:t>
      </w:r>
    </w:p>
    <w:p>
      <w:pPr>
        <w:spacing w:after="0"/>
        <w:ind w:left="0"/>
        <w:jc w:val="both"/>
      </w:pPr>
      <w:r>
        <w:rPr>
          <w:rFonts w:ascii="Times New Roman"/>
          <w:b w:val="false"/>
          <w:i w:val="false"/>
          <w:color w:val="000000"/>
          <w:sz w:val="28"/>
        </w:rPr>
        <w:t>
      Подпись заявителя __________________</w:t>
      </w:r>
    </w:p>
    <w:p>
      <w:pPr>
        <w:spacing w:after="0"/>
        <w:ind w:left="0"/>
        <w:jc w:val="both"/>
      </w:pPr>
      <w:r>
        <w:rPr>
          <w:rFonts w:ascii="Times New Roman"/>
          <w:b w:val="false"/>
          <w:i w:val="false"/>
          <w:color w:val="000000"/>
          <w:sz w:val="28"/>
        </w:rPr>
        <w:t xml:space="preserve">
      Дата подачи 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