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c589bb" w14:textId="dc589b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49 сессии Бухар-Жырауского районного маслихата от 12 декабря 2011 года N 4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3 сессии Бухар-Жырауского районного маслихата Карагандинской области от 11 апреля 2012 года N 4. Зарегистрировано Управлением юстиции Бухар-Жырауского района Карагандинской области 18 апреля 2012 года N 8-11-134. Срок действия решения - до 1 января 2013 года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"Бюджетный кодекс Республики Казахстан" от 4 декабря 2008 года,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местном государственном управлении и самоуправлении в Республике Казахстан" от 23 января 2001 года Бухар-Жырауский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49 сессии Бухар-Жырауского районного маслихата от 12 декабря 2011 года N 4 "О районном бюджете на 2012-2014 годы" (зарегистрированное в Реестре государственной регистрации нормативных правовых актов за N 8-11-128, опубликовано в районной газете "Сарыарқа" N 3 от 21 января 2012 года),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"4489903" заменить цифрами "4913107";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"3506521" заменить цифрами "3929725";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"4489903" заменить цифрами "5125219";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3):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"44634" заменить цифрами "44500";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"3906" заменить цифрами "4040";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первом цифру "0" заменить цифрами "6500";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абзаце втором цифру "0" заменить цифрами "6500";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5):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цифры "44634" заменить цифрами "263112";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6):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"44634" заменить цифрами "263112";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"3906" заменить цифрами "4041";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цифру "0" заменить цифрами "218613";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4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приложениям 1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2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rPr>
          <w:rFonts w:ascii="Times New Roman"/>
          <w:b w:val="false"/>
          <w:i w:val="false"/>
          <w:color w:val="000000"/>
          <w:sz w:val="28"/>
        </w:rPr>
        <w:t xml:space="preserve">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090"/>
        <w:gridCol w:w="7210"/>
      </w:tblGrid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Председатель сессии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Айтбаева</w:t>
            </w:r>
          </w:p>
        </w:tc>
      </w:tr>
      <w:tr>
        <w:trPr>
          <w:trHeight w:val="30" w:hRule="atLeast"/>
        </w:trPr>
        <w:tc>
          <w:tcPr>
            <w:tcW w:w="509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Секретарь маслихата</w:t>
            </w:r>
          </w:p>
        </w:tc>
        <w:tc>
          <w:tcPr>
            <w:tcW w:w="721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Джунуспеков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2012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2012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1"/>
        <w:gridCol w:w="1305"/>
        <w:gridCol w:w="841"/>
        <w:gridCol w:w="5674"/>
        <w:gridCol w:w="3639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63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Класс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4913107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973124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257823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257170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386184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315772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17015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47742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2321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1019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9000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3929725</w:t>
            </w:r>
          </w:p>
        </w:tc>
      </w:tr>
      <w:tr>
        <w:trPr>
          <w:trHeight w:val="30" w:hRule="atLeast"/>
        </w:trPr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6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3929725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2"/>
        <w:gridCol w:w="581"/>
        <w:gridCol w:w="1225"/>
        <w:gridCol w:w="1225"/>
        <w:gridCol w:w="5853"/>
        <w:gridCol w:w="251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5125219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408340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367528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14217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Создание информационных систем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65554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287757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2616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5548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Правоохранительная деятельность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3066243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186450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185965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2829970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2812797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2697246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69435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49823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21812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206686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185293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60332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13786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22494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 лет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32260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22282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21393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872715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451844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254844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154288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61556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340968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316926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285465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массового спорта и национальных видов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112082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101187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98266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10895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через газеты и журналы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9453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 через телерадиовещание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26818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8954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17864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7061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38005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28525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26673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8971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12501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40230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67609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58976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19667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20426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12102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отдела образования, физической культуры и спорта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18883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71144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44500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9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9"/>
        <w:gridCol w:w="2219"/>
        <w:gridCol w:w="1430"/>
        <w:gridCol w:w="3418"/>
        <w:gridCol w:w="380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0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  <w:tr>
        <w:trPr>
          <w:trHeight w:val="30" w:hRule="atLeast"/>
        </w:trPr>
        <w:tc>
          <w:tcPr>
            <w:tcW w:w="14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3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69"/>
        <w:gridCol w:w="947"/>
        <w:gridCol w:w="1996"/>
        <w:gridCol w:w="1996"/>
        <w:gridCol w:w="3372"/>
        <w:gridCol w:w="252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Приобретение финансовых активов 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района(города областного значения)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  <w:tr>
        <w:trPr>
          <w:trHeight w:val="30" w:hRule="atLeast"/>
        </w:trPr>
        <w:tc>
          <w:tcPr>
            <w:tcW w:w="14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3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Формирование или увеличение уставного капитала юридических лиц</w:t>
            </w:r>
          </w:p>
        </w:tc>
        <w:tc>
          <w:tcPr>
            <w:tcW w:w="2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1"/>
        <w:gridCol w:w="1871"/>
        <w:gridCol w:w="1871"/>
        <w:gridCol w:w="3432"/>
        <w:gridCol w:w="3255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32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2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11"/>
        <w:gridCol w:w="1011"/>
        <w:gridCol w:w="1011"/>
        <w:gridCol w:w="1011"/>
        <w:gridCol w:w="4069"/>
        <w:gridCol w:w="418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418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-263112</w:t>
            </w:r>
          </w:p>
        </w:tc>
      </w:tr>
      <w:tr>
        <w:trPr>
          <w:trHeight w:val="30" w:hRule="atLeast"/>
        </w:trPr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41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263112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2012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 года N 4</w:t>
            </w:r>
          </w:p>
        </w:tc>
      </w:tr>
    </w:tbl>
    <w:bookmarkStart w:name="z9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трансферты и бюджетные кредиты из республиканского и областного бюджета на 2012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6"/>
        <w:gridCol w:w="596"/>
        <w:gridCol w:w="1258"/>
        <w:gridCol w:w="1258"/>
        <w:gridCol w:w="6012"/>
        <w:gridCol w:w="22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2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981202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198922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36952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дошкольного воспитания и обучения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36467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133959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87843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Повышение оплаты труда учителям, прошедшим повышение квалификации по учебным программам АОО "Назарбаев Интеллектуальные школы" за счет трансфертов из республиканского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42804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28011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46121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26705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6282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13134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образования, физической культуры и спорта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87019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94444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55556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074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39000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265645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96340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48540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9480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38320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  <w:tr>
        <w:trPr>
          <w:trHeight w:val="30" w:hRule="atLeast"/>
        </w:trPr>
        <w:tc>
          <w:tcPr>
            <w:tcW w:w="9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60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22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8174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3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11 апреля 2012 года N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49 сессии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Бухар-Жырауского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12 декабря 2011года N 4</w:t>
            </w:r>
          </w:p>
        </w:tc>
      </w:tr>
    </w:tbl>
    <w:bookmarkStart w:name="z11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районного бюджета по сельским округам и поселкам на 2012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3"/>
        <w:gridCol w:w="492"/>
        <w:gridCol w:w="1037"/>
        <w:gridCol w:w="1037"/>
        <w:gridCol w:w="3681"/>
        <w:gridCol w:w="1853"/>
        <w:gridCol w:w="1854"/>
        <w:gridCol w:w="158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Ботакара</w:t>
            </w:r>
          </w:p>
        </w:tc>
        <w:tc>
          <w:tcPr>
            <w:tcW w:w="158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поселка Г. Мустафина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526299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143184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40929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287757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287757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287757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19620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268143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14620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19614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17173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1433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193926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105996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27267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89981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24042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2368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79903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57996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35524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21696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44379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36300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27443</w:t>
            </w:r>
          </w:p>
        </w:tc>
        <w:tc>
          <w:tcPr>
            <w:tcW w:w="18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14618</w:t>
            </w:r>
          </w:p>
        </w:tc>
        <w:tc>
          <w:tcPr>
            <w:tcW w:w="1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39"/>
        <w:gridCol w:w="1138"/>
        <w:gridCol w:w="1138"/>
        <w:gridCol w:w="4039"/>
        <w:gridCol w:w="1736"/>
        <w:gridCol w:w="1436"/>
        <w:gridCol w:w="14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поселка Кушокы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Актобинского сельского округа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Акоре 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16713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8707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6696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39"/>
        <w:gridCol w:w="1138"/>
        <w:gridCol w:w="1138"/>
        <w:gridCol w:w="4039"/>
        <w:gridCol w:w="1436"/>
        <w:gridCol w:w="1436"/>
        <w:gridCol w:w="17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Акбельского сельского округа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Белагашского сельского округа</w:t>
            </w:r>
          </w:p>
        </w:tc>
        <w:tc>
          <w:tcPr>
            <w:tcW w:w="17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Кызылкаинского аульного округа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8767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12470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7747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8710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7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7"/>
        <w:gridCol w:w="539"/>
        <w:gridCol w:w="1138"/>
        <w:gridCol w:w="1138"/>
        <w:gridCol w:w="4039"/>
        <w:gridCol w:w="1736"/>
        <w:gridCol w:w="1436"/>
        <w:gridCol w:w="143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7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села Ботакара 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Бухар-Жырауского сельского округа</w:t>
            </w:r>
          </w:p>
        </w:tc>
        <w:tc>
          <w:tcPr>
            <w:tcW w:w="143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Гагаринского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10442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7934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8902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7724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7861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7163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2718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758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4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7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5"/>
        <w:gridCol w:w="1085"/>
        <w:gridCol w:w="3851"/>
        <w:gridCol w:w="1655"/>
        <w:gridCol w:w="1656"/>
        <w:gridCol w:w="1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Дубовского сельского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Доскейского аульного округа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Каражарского сельского округа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11632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14945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15209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649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1518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534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401"/>
        <w:gridCol w:w="1695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Каракудук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Кокпектинского сельского округа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Корнеевского сельского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15990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20298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7550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8268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552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2021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3979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3744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401"/>
        <w:gridCol w:w="1695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Молодецкое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Тузды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Новоузенского сельского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15132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14348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13352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7344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8352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1506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4227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8"/>
        <w:gridCol w:w="514"/>
        <w:gridCol w:w="1085"/>
        <w:gridCol w:w="1085"/>
        <w:gridCol w:w="3851"/>
        <w:gridCol w:w="1655"/>
        <w:gridCol w:w="1656"/>
        <w:gridCol w:w="165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6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Аппарат акима Петровского сельского округа 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сельского округа Баймырза</w:t>
            </w:r>
          </w:p>
        </w:tc>
        <w:tc>
          <w:tcPr>
            <w:tcW w:w="16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Ростовского сельского округа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15224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19756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12806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8807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8192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10852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4614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7787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11035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893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8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695"/>
        <w:gridCol w:w="1401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Самаркандского аульного округа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села Суыксу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Тогызкудукского аульного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12874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7930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10352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9214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7309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9182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1597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2063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956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2033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7"/>
        <w:gridCol w:w="527"/>
        <w:gridCol w:w="1110"/>
        <w:gridCol w:w="1111"/>
        <w:gridCol w:w="3943"/>
        <w:gridCol w:w="1401"/>
        <w:gridCol w:w="1695"/>
        <w:gridCol w:w="169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40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Умуткерского аульного округа</w:t>
            </w:r>
          </w:p>
        </w:tc>
        <w:tc>
          <w:tcPr>
            <w:tcW w:w="16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Уштобинского сельского округа</w:t>
            </w:r>
          </w:p>
        </w:tc>
        <w:tc>
          <w:tcPr>
            <w:tcW w:w="169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Центрального сельского округа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8245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10187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8045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10993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8695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677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1222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1129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3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  <w:tc>
          <w:tcPr>
            <w:tcW w:w="1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</w:t>
            </w:r>
          </w:p>
        </w:tc>
        <w:tc>
          <w:tcPr>
            <w:tcW w:w="16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28"/>
        <w:gridCol w:w="727"/>
        <w:gridCol w:w="1533"/>
        <w:gridCol w:w="1533"/>
        <w:gridCol w:w="5443"/>
        <w:gridCol w:w="193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 том числе: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Функциональная подгруппа </w:t>
            </w:r>
          </w:p>
        </w:tc>
        <w:tc>
          <w:tcPr>
            <w:tcW w:w="19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Шешенкаринского сельского округа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6627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1512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027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водоснабжения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1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4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