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255d" w14:textId="a102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49 сессии Бухар-Жырауского районного маслихата от 12 декабря 2011 года N 4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7 сессии Бухар-Жырауского районного маслихата Карагандинской области от 16 августа 2012 года N 4. Зарегистрировано Департаментом юстиции Карагандинской области 24 августа 2012 года N 8-11-143. Срок действия решения - до 1 января 2013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49 сессии Бухар-Жырауского районного маслихата от 12 декабря 2011 года N 4 "О районном бюджете на 2012-2014 годы" (зарегистрированное в Реестре государственной регистрации нормативных правовых актов за N 8-11-128, опубликовано в районной газете "Сарыарқа" N 3 от 21 января 2012 года),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 сессии Бухар-Жырауского районного маслихата от 11 апреля 2012 года N 4 "О внесении изменений в решение 49 сессии Бухар-Жырауского районного маслихата от 12 декабря 2011 года N 4 "О районном бюджете на 2012-2014 годы"" (зарегистрированное в Реестре государственной регистрации нормативных правовых актов за N 8-11-134, опубликовано в районной газете "Сарыарқа" N 20 от 19 мая 2012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4 сессии Бухар-Жырауского районного маслихата от 9 июня 2012 года N 4 "О внесении изменений в решение 49 сессии Бухар-Жырауского районного маслихата от 12 декабря 2011 года N 4 "О районном бюджете на 2012-2014 годы"" (зарегистрированное в Реестре государственной регистрации нормативных правовых актов за N 8-11-137, опубликовано в районной газете "Сарыарқа" N 28 от 14 июля 2012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"4915537" заменить цифрами "5040856";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"973124" заменить цифрами "1048290";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"1258" заменить цифрами "4497";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"9000" заменить цифрами "12786";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"3932155" заменить цифрами "3975283";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"5127649" заменить цифрами "5259468";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"6500"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"6500" заменить цифрой "0";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"50" заменить цифрами "35";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Джунуспеков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2012 года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5040856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56"/>
        <w:gridCol w:w="963"/>
        <w:gridCol w:w="963"/>
        <w:gridCol w:w="7232"/>
        <w:gridCol w:w="1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5259468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444616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285858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Правоохранительная деятельность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2909446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488317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312162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350522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326224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cельскохозяйственных животных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-263112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2012 года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56"/>
        <w:gridCol w:w="963"/>
        <w:gridCol w:w="963"/>
        <w:gridCol w:w="7232"/>
        <w:gridCol w:w="1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194822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2012 года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по сельским округам и поселкам на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492"/>
        <w:gridCol w:w="1037"/>
        <w:gridCol w:w="1037"/>
        <w:gridCol w:w="3681"/>
        <w:gridCol w:w="1853"/>
        <w:gridCol w:w="1854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Г. Мустафина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625968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315285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315285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315285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285858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39"/>
        <w:gridCol w:w="1138"/>
        <w:gridCol w:w="1138"/>
        <w:gridCol w:w="4039"/>
        <w:gridCol w:w="1736"/>
        <w:gridCol w:w="1436"/>
        <w:gridCol w:w="14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401"/>
        <w:gridCol w:w="1695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аульного округа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695"/>
        <w:gridCol w:w="1401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Ботакара 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14"/>
        <w:gridCol w:w="1085"/>
        <w:gridCol w:w="1085"/>
        <w:gridCol w:w="3851"/>
        <w:gridCol w:w="1655"/>
        <w:gridCol w:w="1656"/>
        <w:gridCol w:w="1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Дубовского сельского округа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аульного округа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401"/>
        <w:gridCol w:w="1695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401"/>
        <w:gridCol w:w="1695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Молодецкое 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14"/>
        <w:gridCol w:w="1085"/>
        <w:gridCol w:w="1085"/>
        <w:gridCol w:w="3851"/>
        <w:gridCol w:w="1655"/>
        <w:gridCol w:w="1656"/>
        <w:gridCol w:w="1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Петровского сельского округа 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695"/>
        <w:gridCol w:w="1401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аульного округа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аульного округа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401"/>
        <w:gridCol w:w="1695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аульного округа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Уштобинского сельского округа 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727"/>
        <w:gridCol w:w="1533"/>
        <w:gridCol w:w="1533"/>
        <w:gridCol w:w="5443"/>
        <w:gridCol w:w="1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