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e6ad" w14:textId="53fe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49 сессии Бухар-Жырауского районного маслихата от 12 декабря 2011 года N 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9 сессии Бухар-Жырауского районного маслихата Карагандинской области от 9 ноября 2012 года N 4. Зарегистрировано Департаментом юстиции Карагандинской области 15 ноября 2012 года N 1969. Срок действия решения - до 1 января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49 сессии Бухар-Жырауского районного маслихата от 12 декабря 2011 года N 4 "О районном бюджете на 2012-2014 годы" (зарегистрированное в Реестре государственной регистрации нормативных правовых актов за N 8-11-128, опубликовано в районной газете "Сарыарқа" N 3 от 21 января 2012 года),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Бухар-Жырауского районного маслихата от 11 апреля 2012 года N 4 "О внесении изменений в решение 49 сессии Бухар-Жырауского районного маслихата от 12 декабря 2011 года N 4 "О районном бюджете на 2012-2014 годы" (зарегистрированное в Реестре государственной регистрации нормативных правовых актов за N 8-11-134, опубликовано в районной газете "Сарыарқа" N 20 от 19 мая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 сессии Бухар-Жырауского районного маслихата от 9 июня 2012 года N 4 "О внесении изменений в решение 49 сессии Бухар-Жырауского районного маслихата от 12 декабря 2011 года N 4 "О районном бюджете на 2012-2014 годы" (зарегистрированное в Реестре государственной регистрации нормативных правовых актов за N 8-11-137, опубликовано в районной газете "Сарыарқа" N 28 от 14 июля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Бухар-Жырауского районного маслихата от 16 августа 2012 года N 4 "О внесении изменений в решение 49 сессии Бухар-Жырауского районного маслихата от 12 декабря 2011 года N 4 "О районном бюджете на 2012-2014 годы" (зарегистрированное в Реестре государственной регистрации нормативных правовых актов за N 8-11-143, опубликовано в районной газете "Сарыарқа" N 39 от 29 сентября 2012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"5040856" заменить цифрами "5021894";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"1048290" заменить цифрами "1048490";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"4497" заменить цифрами "4001";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"12786" заменить цифрами "13086";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"3975283" заменить цифрами "3956317";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"5259468" заменить цифрами "5240506";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"44500" заменить цифрами "51781";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"48540" заменить цифрами "55821";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"263112" заменить цифрами "270393";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"263112" заменить цифрами "270393";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"48540" заменить цифрами "55821";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"19667" заменить цифрами "7528";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5240506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сельским округам и поселкам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92"/>
        <w:gridCol w:w="1037"/>
        <w:gridCol w:w="1037"/>
        <w:gridCol w:w="3681"/>
        <w:gridCol w:w="1853"/>
        <w:gridCol w:w="1854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695"/>
        <w:gridCol w:w="1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73"/>
        <w:gridCol w:w="997"/>
        <w:gridCol w:w="997"/>
        <w:gridCol w:w="3539"/>
        <w:gridCol w:w="1258"/>
        <w:gridCol w:w="1521"/>
        <w:gridCol w:w="1522"/>
        <w:gridCol w:w="1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