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21ea3" w14:textId="3f21e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жилищной помощи населению Жанааркинского района</w:t>
      </w:r>
    </w:p>
    <w:p>
      <w:pPr>
        <w:spacing w:after="0"/>
        <w:ind w:left="0"/>
        <w:jc w:val="both"/>
      </w:pPr>
      <w:r>
        <w:rPr>
          <w:rFonts w:ascii="Times New Roman"/>
          <w:b w:val="false"/>
          <w:i w:val="false"/>
          <w:color w:val="000000"/>
          <w:sz w:val="28"/>
        </w:rPr>
        <w:t>Решение 2 сессии Жанааркинского районного маслихата Карагандинской области от 25 февраля 2012 года N 2/17. Зарегистрировано Управлением юстиции Жанааркинского района Карагандинской области 29 марта 2012 года N 8-12-125.</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97</w:t>
      </w:r>
      <w:r>
        <w:rPr>
          <w:rFonts w:ascii="Times New Roman"/>
          <w:b w:val="false"/>
          <w:i w:val="false"/>
          <w:color w:val="000000"/>
          <w:sz w:val="28"/>
        </w:rPr>
        <w:t xml:space="preserve"> Закона Республики Казахстан от 16 апреля 1997 года "О жилищных отношениях", районный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оказания жилищной помощи населению Жанааркинского района.</w:t>
      </w:r>
    </w:p>
    <w:bookmarkEnd w:id="1"/>
    <w:bookmarkStart w:name="z3" w:id="2"/>
    <w:p>
      <w:pPr>
        <w:spacing w:after="0"/>
        <w:ind w:left="0"/>
        <w:jc w:val="both"/>
      </w:pPr>
      <w:r>
        <w:rPr>
          <w:rFonts w:ascii="Times New Roman"/>
          <w:b w:val="false"/>
          <w:i w:val="false"/>
          <w:color w:val="000000"/>
          <w:sz w:val="28"/>
        </w:rPr>
        <w:t>
      2. Контроль за исполнением данного решения возложить на постоянную комиссию районного маслихата по соблюдению законности и социальной защиты населения.</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8287"/>
        <w:gridCol w:w="4013"/>
      </w:tblGrid>
      <w:tr>
        <w:trPr>
          <w:trHeight w:val="30" w:hRule="atLeast"/>
        </w:trPr>
        <w:tc>
          <w:tcPr>
            <w:tcW w:w="82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II внеочередной</w:t>
            </w:r>
          </w:p>
        </w:tc>
        <w:tc>
          <w:tcPr>
            <w:tcW w:w="40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сессии районного маслихата</w:t>
            </w:r>
          </w:p>
        </w:tc>
        <w:tc>
          <w:tcPr>
            <w:tcW w:w="40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Аманов</w:t>
            </w:r>
          </w:p>
        </w:tc>
      </w:tr>
      <w:tr>
        <w:trPr>
          <w:trHeight w:val="30" w:hRule="atLeast"/>
        </w:trPr>
        <w:tc>
          <w:tcPr>
            <w:tcW w:w="82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районного маслихата</w:t>
            </w:r>
          </w:p>
        </w:tc>
        <w:tc>
          <w:tcPr>
            <w:tcW w:w="40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Жумасейтов</w:t>
            </w:r>
          </w:p>
        </w:tc>
      </w:tr>
      <w:tr>
        <w:trPr>
          <w:trHeight w:val="30" w:hRule="atLeast"/>
        </w:trPr>
        <w:tc>
          <w:tcPr>
            <w:tcW w:w="82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tc>
        <w:tc>
          <w:tcPr>
            <w:tcW w:w="40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государственного учреждения</w:t>
            </w:r>
          </w:p>
        </w:tc>
        <w:tc>
          <w:tcPr>
            <w:tcW w:w="40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w:t>
            </w:r>
          </w:p>
        </w:tc>
        <w:tc>
          <w:tcPr>
            <w:tcW w:w="40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Жанааркинского района"</w:t>
            </w:r>
          </w:p>
        </w:tc>
        <w:tc>
          <w:tcPr>
            <w:tcW w:w="40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Ибраева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февраля 2012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Жанааркинского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25 февраля 2012 года N 2/17</w:t>
            </w:r>
          </w:p>
        </w:tc>
      </w:tr>
    </w:tbl>
    <w:bookmarkStart w:name="z6" w:id="4"/>
    <w:p>
      <w:pPr>
        <w:spacing w:after="0"/>
        <w:ind w:left="0"/>
        <w:jc w:val="left"/>
      </w:pPr>
      <w:r>
        <w:rPr>
          <w:rFonts w:ascii="Times New Roman"/>
          <w:b/>
          <w:i w:val="false"/>
          <w:color w:val="000000"/>
        </w:rPr>
        <w:t xml:space="preserve"> Правила оказания жилищной помощи населению Жанааркинского района</w:t>
      </w:r>
    </w:p>
    <w:bookmarkEnd w:id="4"/>
    <w:p>
      <w:pPr>
        <w:spacing w:after="0"/>
        <w:ind w:left="0"/>
        <w:jc w:val="both"/>
      </w:pPr>
      <w:r>
        <w:rPr>
          <w:rFonts w:ascii="Times New Roman"/>
          <w:b w:val="false"/>
          <w:i w:val="false"/>
          <w:color w:val="ff0000"/>
          <w:sz w:val="28"/>
        </w:rPr>
        <w:t xml:space="preserve">
      Сноска. Заголовок с изменениями, внесенными </w:t>
      </w:r>
      <w:r>
        <w:rPr>
          <w:rFonts w:ascii="Times New Roman"/>
          <w:b w:val="false"/>
          <w:i w:val="false"/>
          <w:color w:val="ff0000"/>
          <w:sz w:val="28"/>
        </w:rPr>
        <w:t>решением</w:t>
      </w:r>
      <w:r>
        <w:rPr>
          <w:rFonts w:ascii="Times New Roman"/>
          <w:b w:val="false"/>
          <w:i w:val="false"/>
          <w:color w:val="ff0000"/>
          <w:sz w:val="28"/>
        </w:rPr>
        <w:t xml:space="preserve"> VIII сессии Жанааркинского районного маслихата Карагандинской области от 20.08.2012 N 8/52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Настоящие Правила предоставления жилищной помощи населению Жанааркинского района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апреля 1997 года "О жилищных отношениях",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июля 2004 года "О связи",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512 "О некоторых вопросах компенсации повышения тарифов абонентской платы за оказание услуг телекоммуникаций социально защищаемым гражданам" и определяют размер и порядок предоставления жилищной помощи малообеспеченным семьям (гражданам) Жанааркинского района.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решения Жанааркинского районного маслихата Карагандинской области от 27.03.2020 </w:t>
      </w:r>
      <w:r>
        <w:rPr>
          <w:rFonts w:ascii="Times New Roman"/>
          <w:b w:val="false"/>
          <w:i w:val="false"/>
          <w:color w:val="000000"/>
          <w:sz w:val="28"/>
        </w:rPr>
        <w:t>N 51/357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 w:id="5"/>
    <w:p>
      <w:pPr>
        <w:spacing w:after="0"/>
        <w:ind w:left="0"/>
        <w:jc w:val="left"/>
      </w:pPr>
      <w:r>
        <w:rPr>
          <w:rFonts w:ascii="Times New Roman"/>
          <w:b/>
          <w:i w:val="false"/>
          <w:color w:val="000000"/>
        </w:rPr>
        <w:t xml:space="preserve"> Глава 1. Общие положения</w:t>
      </w:r>
    </w:p>
    <w:bookmarkEnd w:id="5"/>
    <w:p>
      <w:pPr>
        <w:spacing w:after="0"/>
        <w:ind w:left="0"/>
        <w:jc w:val="both"/>
      </w:pPr>
      <w:r>
        <w:rPr>
          <w:rFonts w:ascii="Times New Roman"/>
          <w:b w:val="false"/>
          <w:i w:val="false"/>
          <w:color w:val="ff0000"/>
          <w:sz w:val="28"/>
        </w:rPr>
        <w:t xml:space="preserve">
      Сноска. Заголовок - в редакции решения Жанааркинского районного маслихата Карагандинской области от 18.02.2021 </w:t>
      </w:r>
      <w:r>
        <w:rPr>
          <w:rFonts w:ascii="Times New Roman"/>
          <w:b w:val="false"/>
          <w:i w:val="false"/>
          <w:color w:val="ff0000"/>
          <w:sz w:val="28"/>
        </w:rPr>
        <w:t>N 2/17</w:t>
      </w:r>
      <w:r>
        <w:rPr>
          <w:rFonts w:ascii="Times New Roman"/>
          <w:b w:val="false"/>
          <w:i w:val="false"/>
          <w:color w:val="ff0000"/>
          <w:sz w:val="28"/>
        </w:rPr>
        <w:t xml:space="preserve"> (вводится в действие со дня его первого официального опубликования).</w:t>
      </w:r>
    </w:p>
    <w:bookmarkStart w:name="z8" w:id="6"/>
    <w:p>
      <w:pPr>
        <w:spacing w:after="0"/>
        <w:ind w:left="0"/>
        <w:jc w:val="both"/>
      </w:pPr>
      <w:r>
        <w:rPr>
          <w:rFonts w:ascii="Times New Roman"/>
          <w:b w:val="false"/>
          <w:i w:val="false"/>
          <w:color w:val="000000"/>
          <w:sz w:val="28"/>
        </w:rPr>
        <w:t>
      1. В настоящих Правилах используются следующие понятия:</w:t>
      </w:r>
    </w:p>
    <w:bookmarkEnd w:id="6"/>
    <w:bookmarkStart w:name="z54" w:id="7"/>
    <w:p>
      <w:pPr>
        <w:spacing w:after="0"/>
        <w:ind w:left="0"/>
        <w:jc w:val="both"/>
      </w:pPr>
      <w:r>
        <w:rPr>
          <w:rFonts w:ascii="Times New Roman"/>
          <w:b w:val="false"/>
          <w:i w:val="false"/>
          <w:color w:val="000000"/>
          <w:sz w:val="28"/>
        </w:rPr>
        <w:t>
      1) малообеспеченные семьи (граждане) – лица, которые в соответствии с жилищным законодательством Республики Казахстан имеют право на получение жилищной помощи;</w:t>
      </w:r>
    </w:p>
    <w:bookmarkEnd w:id="7"/>
    <w:bookmarkStart w:name="z45" w:id="8"/>
    <w:p>
      <w:pPr>
        <w:spacing w:after="0"/>
        <w:ind w:left="0"/>
        <w:jc w:val="both"/>
      </w:pPr>
      <w:r>
        <w:rPr>
          <w:rFonts w:ascii="Times New Roman"/>
          <w:b w:val="false"/>
          <w:i w:val="false"/>
          <w:color w:val="000000"/>
          <w:sz w:val="28"/>
        </w:rPr>
        <w:t>
      1-1)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8"/>
    <w:bookmarkStart w:name="z55" w:id="9"/>
    <w:p>
      <w:pPr>
        <w:spacing w:after="0"/>
        <w:ind w:left="0"/>
        <w:jc w:val="both"/>
      </w:pPr>
      <w:r>
        <w:rPr>
          <w:rFonts w:ascii="Times New Roman"/>
          <w:b w:val="false"/>
          <w:i w:val="false"/>
          <w:color w:val="000000"/>
          <w:sz w:val="28"/>
        </w:rPr>
        <w:t>
      2) кондоминиум – форма собственности на недвижимость, при которой помещения находятся в индивидуальной (раздельной) собственности граждан, юридических лиц, государства, а общее имущество принадлежит им на праве общей долевой собственности;</w:t>
      </w:r>
    </w:p>
    <w:bookmarkEnd w:id="9"/>
    <w:bookmarkStart w:name="z56" w:id="10"/>
    <w:p>
      <w:pPr>
        <w:spacing w:after="0"/>
        <w:ind w:left="0"/>
        <w:jc w:val="both"/>
      </w:pPr>
      <w:r>
        <w:rPr>
          <w:rFonts w:ascii="Times New Roman"/>
          <w:b w:val="false"/>
          <w:i w:val="false"/>
          <w:color w:val="000000"/>
          <w:sz w:val="28"/>
        </w:rPr>
        <w:t>
      3) коммунальные услуги – услуги, предоставляемые в жилом доме (жилом здании) и включающие водоснабжение, канализацию, газоснабжение, электроснабжение, теплоснабжение (в том числе твердое топливо) мусороудаление и обслуживание лифтов;</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 решением Жанааркинского районного маслихата Карагандинской области от 18.02.2021 </w:t>
      </w:r>
      <w:r>
        <w:rPr>
          <w:rFonts w:ascii="Times New Roman"/>
          <w:b w:val="false"/>
          <w:i w:val="false"/>
          <w:color w:val="000000"/>
          <w:sz w:val="28"/>
        </w:rPr>
        <w:t>N 2/17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8" w:id="11"/>
    <w:p>
      <w:pPr>
        <w:spacing w:after="0"/>
        <w:ind w:left="0"/>
        <w:jc w:val="both"/>
      </w:pPr>
      <w:r>
        <w:rPr>
          <w:rFonts w:ascii="Times New Roman"/>
          <w:b w:val="false"/>
          <w:i w:val="false"/>
          <w:color w:val="000000"/>
          <w:sz w:val="28"/>
        </w:rPr>
        <w:t>
      5) капитальный ремонт общего имущества объекта кондоминиума – комплекс строительных и организационно-технических мероприятий по устранению физического и морального износа, не связанных с изменениями основных технико-экономических показателей здания (объекта), с заменой при необходимости конструктивных элементов и систем инженерного оборудования;</w:t>
      </w:r>
    </w:p>
    <w:bookmarkEnd w:id="11"/>
    <w:bookmarkStart w:name="z59" w:id="12"/>
    <w:p>
      <w:pPr>
        <w:spacing w:after="0"/>
        <w:ind w:left="0"/>
        <w:jc w:val="both"/>
      </w:pPr>
      <w:r>
        <w:rPr>
          <w:rFonts w:ascii="Times New Roman"/>
          <w:b w:val="false"/>
          <w:i w:val="false"/>
          <w:color w:val="000000"/>
          <w:sz w:val="28"/>
        </w:rPr>
        <w:t>
      6) семья - круг лиц, связанных имущественными и личными неимущественными правами и обязанностями, вытекающими из брака (супружества), родства, свойства, усыновления (удочерения) или иной формы принятия детей на воспитание и призванными способствовать укреплению и развитию семейных отношений;</w:t>
      </w:r>
    </w:p>
    <w:bookmarkEnd w:id="12"/>
    <w:bookmarkStart w:name="z60" w:id="13"/>
    <w:p>
      <w:pPr>
        <w:spacing w:after="0"/>
        <w:ind w:left="0"/>
        <w:jc w:val="both"/>
      </w:pPr>
      <w:r>
        <w:rPr>
          <w:rFonts w:ascii="Times New Roman"/>
          <w:b w:val="false"/>
          <w:i w:val="false"/>
          <w:color w:val="000000"/>
          <w:sz w:val="28"/>
        </w:rPr>
        <w:t>
      7) совокупный доход малообеспеченной семьи (гражданина) – общая сумма доходов семьи (гражданина) за квартал, предшествующий кварталу обращения за назначением жилищной помощи;</w:t>
      </w:r>
    </w:p>
    <w:bookmarkEnd w:id="13"/>
    <w:bookmarkStart w:name="z61" w:id="14"/>
    <w:p>
      <w:pPr>
        <w:spacing w:after="0"/>
        <w:ind w:left="0"/>
        <w:jc w:val="both"/>
      </w:pPr>
      <w:r>
        <w:rPr>
          <w:rFonts w:ascii="Times New Roman"/>
          <w:b w:val="false"/>
          <w:i w:val="false"/>
          <w:color w:val="000000"/>
          <w:sz w:val="28"/>
        </w:rPr>
        <w:t>
      8) заявитель (физическое лицо) – лицо, обратившееся от себя лично или от имени семьи за назначением жилищной помощи (далее заявитель);</w:t>
      </w:r>
    </w:p>
    <w:bookmarkEnd w:id="14"/>
    <w:bookmarkStart w:name="z62" w:id="15"/>
    <w:p>
      <w:pPr>
        <w:spacing w:after="0"/>
        <w:ind w:left="0"/>
        <w:jc w:val="both"/>
      </w:pPr>
      <w:r>
        <w:rPr>
          <w:rFonts w:ascii="Times New Roman"/>
          <w:b w:val="false"/>
          <w:i w:val="false"/>
          <w:color w:val="000000"/>
          <w:sz w:val="28"/>
        </w:rPr>
        <w:t>
      9) наем (аренда) жилища - предоставление жилища или части его нанимателю (арендатору) в постоянное или временное владение и пользование за плату;</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 решением Жанааркинского районного маслихата Карагандинской области от 18.02.2021 </w:t>
      </w:r>
      <w:r>
        <w:rPr>
          <w:rFonts w:ascii="Times New Roman"/>
          <w:b w:val="false"/>
          <w:i w:val="false"/>
          <w:color w:val="000000"/>
          <w:sz w:val="28"/>
        </w:rPr>
        <w:t>N 2/17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4" w:id="16"/>
    <w:p>
      <w:pPr>
        <w:spacing w:after="0"/>
        <w:ind w:left="0"/>
        <w:jc w:val="both"/>
      </w:pPr>
      <w:r>
        <w:rPr>
          <w:rFonts w:ascii="Times New Roman"/>
          <w:b w:val="false"/>
          <w:i w:val="false"/>
          <w:color w:val="000000"/>
          <w:sz w:val="28"/>
        </w:rPr>
        <w:t>
      11) уполномоченный орган – государственное учреждение "Отдел занятости и социальных программ Жанааркинского района" (далее уполномоченный орган);</w:t>
      </w:r>
    </w:p>
    <w:bookmarkEnd w:id="16"/>
    <w:bookmarkStart w:name="z65" w:id="17"/>
    <w:p>
      <w:pPr>
        <w:spacing w:after="0"/>
        <w:ind w:left="0"/>
        <w:jc w:val="both"/>
      </w:pPr>
      <w:r>
        <w:rPr>
          <w:rFonts w:ascii="Times New Roman"/>
          <w:b w:val="false"/>
          <w:i w:val="false"/>
          <w:color w:val="000000"/>
          <w:sz w:val="28"/>
        </w:rPr>
        <w:t>
      12) доля предельно-допустимых расходов – отношение предельно-допустимого уровня расходов малообеспеченной семьи (гражданина) в месяц на управление объектом кондоминиума и содержание общего имущества объекта кондоминиума, в том числе на капитальный ремонт общего имущества объекта кондоминиума, потребление коммунальных услуг и услуг связи в части увеличения абонентской платы за телефон, подключенный к сети телекоммуникаций, пользование жилищем из государственного жилищного фонда и жилищем, арендованным местным исполнительным органом в частном жилищном фонде, к совокупному доходу малообеспеченной семьи (гражданина) в процентах;</w:t>
      </w:r>
    </w:p>
    <w:bookmarkEnd w:id="17"/>
    <w:bookmarkStart w:name="z66" w:id="18"/>
    <w:p>
      <w:pPr>
        <w:spacing w:after="0"/>
        <w:ind w:left="0"/>
        <w:jc w:val="both"/>
      </w:pPr>
      <w:r>
        <w:rPr>
          <w:rFonts w:ascii="Times New Roman"/>
          <w:b w:val="false"/>
          <w:i w:val="false"/>
          <w:color w:val="000000"/>
          <w:sz w:val="28"/>
        </w:rPr>
        <w:t>
      13) счет – это документ на оплату коммунальных услуг, расходов на содержание жилого дома (жилого здания), в том числе капитальный ремонт и (или) взносы на накопление средств на капитальный ремонт общего имущества объекта кондоминиума, арендной платы за пользование жилищем, услуг связи, приобретение твердого топлива, предоставляется на электронном носителе поставщиками услуг, либо на бумажном носителе заявителем за период назначения жилищной помощи.</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решениями Жанааркинского районного маслихата Карагандинской области от 25.09.2018 </w:t>
      </w:r>
      <w:r>
        <w:rPr>
          <w:rFonts w:ascii="Times New Roman"/>
          <w:b w:val="false"/>
          <w:i w:val="false"/>
          <w:color w:val="000000"/>
          <w:sz w:val="28"/>
        </w:rPr>
        <w:t>№ 33/237</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27.03.2020 </w:t>
      </w:r>
      <w:r>
        <w:rPr>
          <w:rFonts w:ascii="Times New Roman"/>
          <w:b w:val="false"/>
          <w:i w:val="false"/>
          <w:color w:val="000000"/>
          <w:sz w:val="28"/>
        </w:rPr>
        <w:t>N 51/357</w:t>
      </w:r>
      <w:r>
        <w:rPr>
          <w:rFonts w:ascii="Times New Roman"/>
          <w:b w:val="false"/>
          <w:i w:val="false"/>
          <w:color w:val="ff0000"/>
          <w:sz w:val="28"/>
        </w:rPr>
        <w:t xml:space="preserve"> (вводится в действие со дня его первого официального опубликования); от 18.02.2021 </w:t>
      </w:r>
      <w:r>
        <w:rPr>
          <w:rFonts w:ascii="Times New Roman"/>
          <w:b w:val="false"/>
          <w:i w:val="false"/>
          <w:color w:val="000000"/>
          <w:sz w:val="28"/>
        </w:rPr>
        <w:t>N 2/17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 w:id="19"/>
    <w:p>
      <w:pPr>
        <w:spacing w:after="0"/>
        <w:ind w:left="0"/>
        <w:jc w:val="both"/>
      </w:pPr>
      <w:r>
        <w:rPr>
          <w:rFonts w:ascii="Times New Roman"/>
          <w:b w:val="false"/>
          <w:i w:val="false"/>
          <w:color w:val="000000"/>
          <w:sz w:val="28"/>
        </w:rPr>
        <w:t>
      2. Жилищная помощь предоставляется за счет средств местного бюджета малообеспеченным семьям (гражданам), постоянно зарегистрированным и проживающим в жилище, которое находится на праве собственности как единственное жилище на территории Республики Казахстан, а также нанимателям (поднанимателям) жилища из государственного жилищного фонда и жилища, арендованного местным исполнительным органом в частном жилищном фонде, на оплату:</w:t>
      </w:r>
    </w:p>
    <w:bookmarkEnd w:id="19"/>
    <w:bookmarkStart w:name="z18" w:id="20"/>
    <w:p>
      <w:pPr>
        <w:spacing w:after="0"/>
        <w:ind w:left="0"/>
        <w:jc w:val="both"/>
      </w:pPr>
      <w:r>
        <w:rPr>
          <w:rFonts w:ascii="Times New Roman"/>
          <w:b w:val="false"/>
          <w:i w:val="false"/>
          <w:color w:val="000000"/>
          <w:sz w:val="28"/>
        </w:rPr>
        <w:t>
      расходов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w:t>
      </w:r>
    </w:p>
    <w:bookmarkEnd w:id="20"/>
    <w:bookmarkStart w:name="z19" w:id="21"/>
    <w:p>
      <w:pPr>
        <w:spacing w:after="0"/>
        <w:ind w:left="0"/>
        <w:jc w:val="both"/>
      </w:pPr>
      <w:r>
        <w:rPr>
          <w:rFonts w:ascii="Times New Roman"/>
          <w:b w:val="false"/>
          <w:i w:val="false"/>
          <w:color w:val="000000"/>
          <w:sz w:val="28"/>
        </w:rPr>
        <w:t>
      потребления коммунальных услуг и услуг связи в части увеличения абонентской платы за телефон, подключенный к сети телекоммуникаций;</w:t>
      </w:r>
    </w:p>
    <w:bookmarkEnd w:id="21"/>
    <w:bookmarkStart w:name="z20" w:id="22"/>
    <w:p>
      <w:pPr>
        <w:spacing w:after="0"/>
        <w:ind w:left="0"/>
        <w:jc w:val="both"/>
      </w:pPr>
      <w:r>
        <w:rPr>
          <w:rFonts w:ascii="Times New Roman"/>
          <w:b w:val="false"/>
          <w:i w:val="false"/>
          <w:color w:val="000000"/>
          <w:sz w:val="28"/>
        </w:rPr>
        <w:t>
      расходов за пользование жилищем из государственного жилищного фонда и жилищем, арендованным местным исполнительным органом в частном жилищном фонде.</w:t>
      </w:r>
    </w:p>
    <w:bookmarkEnd w:id="22"/>
    <w:bookmarkStart w:name="z21" w:id="23"/>
    <w:p>
      <w:pPr>
        <w:spacing w:after="0"/>
        <w:ind w:left="0"/>
        <w:jc w:val="both"/>
      </w:pPr>
      <w:r>
        <w:rPr>
          <w:rFonts w:ascii="Times New Roman"/>
          <w:b w:val="false"/>
          <w:i w:val="false"/>
          <w:color w:val="000000"/>
          <w:sz w:val="28"/>
        </w:rPr>
        <w:t>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w:t>
      </w:r>
    </w:p>
    <w:bookmarkEnd w:id="23"/>
    <w:bookmarkStart w:name="z22" w:id="24"/>
    <w:p>
      <w:pPr>
        <w:spacing w:after="0"/>
        <w:ind w:left="0"/>
        <w:jc w:val="both"/>
      </w:pPr>
      <w:r>
        <w:rPr>
          <w:rFonts w:ascii="Times New Roman"/>
          <w:b w:val="false"/>
          <w:i w:val="false"/>
          <w:color w:val="000000"/>
          <w:sz w:val="28"/>
        </w:rPr>
        <w:t>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 потребление коммунальных услуг и услуг связи в части увеличения абонентской платы за телефон, подключенный к сети телекоммуникаций, пользование жилищем из государственного жилищного фонда и жилищем, арендованным местным исполнительным органом в частном жилищном фонде, и предельно допустимым уровнем расходов малообеспеченных семей (граждан) на эти цели, установленным местными представительными органами.</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решения Жанааркинского районного маслихата Карагандинской области от 18.02.2021 </w:t>
      </w:r>
      <w:r>
        <w:rPr>
          <w:rFonts w:ascii="Times New Roman"/>
          <w:b w:val="false"/>
          <w:i w:val="false"/>
          <w:color w:val="000000"/>
          <w:sz w:val="28"/>
        </w:rPr>
        <w:t>N 2/17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0" w:id="25"/>
    <w:p>
      <w:pPr>
        <w:spacing w:after="0"/>
        <w:ind w:left="0"/>
        <w:jc w:val="both"/>
      </w:pPr>
      <w:r>
        <w:rPr>
          <w:rFonts w:ascii="Times New Roman"/>
          <w:b w:val="false"/>
          <w:i w:val="false"/>
          <w:color w:val="000000"/>
          <w:sz w:val="28"/>
        </w:rPr>
        <w:t>
      3.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(гражданам).</w:t>
      </w:r>
    </w:p>
    <w:bookmarkEnd w:id="25"/>
    <w:bookmarkStart w:name="z25" w:id="26"/>
    <w:p>
      <w:pPr>
        <w:spacing w:after="0"/>
        <w:ind w:left="0"/>
        <w:jc w:val="both"/>
      </w:pPr>
      <w:r>
        <w:rPr>
          <w:rFonts w:ascii="Times New Roman"/>
          <w:b w:val="false"/>
          <w:i w:val="false"/>
          <w:color w:val="000000"/>
          <w:sz w:val="28"/>
        </w:rPr>
        <w:t>
      Доля предельно-допустимых расходов семьи (гражданина) на управление объектом кондоминиума и содержание общего имущества объекта кондоминиума, в том числе на капитальный ремонт общего имущества объекта кондоминиума, потребление коммунальных услуг, пользование жилищем из государственного жилищного фонда и жилищем, арендованным местным исполнительным органом в частном жилищном фонде, а также повышения тарифов абонентской платы за оказание услуг телекоммуникаций устанавливается к совокупному доходу малообеспеченной семьи в размере 10 процентов.</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решения Жанааркинского районного маслихата Карагандинской области от 18.02.2021 </w:t>
      </w:r>
      <w:r>
        <w:rPr>
          <w:rFonts w:ascii="Times New Roman"/>
          <w:b w:val="false"/>
          <w:i w:val="false"/>
          <w:color w:val="000000"/>
          <w:sz w:val="28"/>
        </w:rPr>
        <w:t>N 2/17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1" w:id="27"/>
    <w:p>
      <w:pPr>
        <w:spacing w:after="0"/>
        <w:ind w:left="0"/>
        <w:jc w:val="left"/>
      </w:pPr>
      <w:r>
        <w:rPr>
          <w:rFonts w:ascii="Times New Roman"/>
          <w:b/>
          <w:i w:val="false"/>
          <w:color w:val="000000"/>
        </w:rPr>
        <w:t xml:space="preserve"> Глава 2. Определение нормативов оказания жилищной помощи</w:t>
      </w:r>
    </w:p>
    <w:bookmarkEnd w:id="27"/>
    <w:p>
      <w:pPr>
        <w:spacing w:after="0"/>
        <w:ind w:left="0"/>
        <w:jc w:val="both"/>
      </w:pPr>
      <w:r>
        <w:rPr>
          <w:rFonts w:ascii="Times New Roman"/>
          <w:b w:val="false"/>
          <w:i w:val="false"/>
          <w:color w:val="ff0000"/>
          <w:sz w:val="28"/>
        </w:rPr>
        <w:t xml:space="preserve">
      Сноска. Заголовок - в редакции решения Жанааркинского районного маслихата Карагандинской области от 18.02.2021 </w:t>
      </w:r>
      <w:r>
        <w:rPr>
          <w:rFonts w:ascii="Times New Roman"/>
          <w:b w:val="false"/>
          <w:i w:val="false"/>
          <w:color w:val="ff0000"/>
          <w:sz w:val="28"/>
        </w:rPr>
        <w:t>N 2/17</w:t>
      </w:r>
      <w:r>
        <w:rPr>
          <w:rFonts w:ascii="Times New Roman"/>
          <w:b w:val="false"/>
          <w:i w:val="false"/>
          <w:color w:val="ff0000"/>
          <w:sz w:val="28"/>
        </w:rPr>
        <w:t xml:space="preserve"> (вводится в действие со дня его первого официального опубликования).</w:t>
      </w:r>
    </w:p>
    <w:bookmarkStart w:name="z12" w:id="28"/>
    <w:p>
      <w:pPr>
        <w:spacing w:after="0"/>
        <w:ind w:left="0"/>
        <w:jc w:val="both"/>
      </w:pPr>
      <w:r>
        <w:rPr>
          <w:rFonts w:ascii="Times New Roman"/>
          <w:b w:val="false"/>
          <w:i w:val="false"/>
          <w:color w:val="000000"/>
          <w:sz w:val="28"/>
        </w:rPr>
        <w:t>
      4. Жилищная помощь предоставляется уполномоченным органом в следующем порядке по:</w:t>
      </w:r>
    </w:p>
    <w:bookmarkEnd w:id="28"/>
    <w:p>
      <w:pPr>
        <w:spacing w:after="0"/>
        <w:ind w:left="0"/>
        <w:jc w:val="both"/>
      </w:pPr>
      <w:r>
        <w:rPr>
          <w:rFonts w:ascii="Times New Roman"/>
          <w:b w:val="false"/>
          <w:i w:val="false"/>
          <w:color w:val="000000"/>
          <w:sz w:val="28"/>
        </w:rPr>
        <w:t>
      1) норме площади жилья, обеспечиваемой компенсационными мерами, эквивалентной нормам предоставления жилья на каждого члена семьи, установленным жилищным законодательством и составляет 18 квадратных метров на человека в многокомнатных квартирах, для проживающих в однокомнатных квартирах – общая площадь квартиры. Социальная норма площади жилья для одиноко проживающих граждан, проживающих в многокомнатных квартирах - 30 квадратных метров;</w:t>
      </w:r>
    </w:p>
    <w:p>
      <w:pPr>
        <w:spacing w:after="0"/>
        <w:ind w:left="0"/>
        <w:jc w:val="both"/>
      </w:pPr>
      <w:r>
        <w:rPr>
          <w:rFonts w:ascii="Times New Roman"/>
          <w:b w:val="false"/>
          <w:i w:val="false"/>
          <w:color w:val="000000"/>
          <w:sz w:val="28"/>
        </w:rPr>
        <w:t>
      2) норме потребления коммунальных услуг:</w:t>
      </w:r>
    </w:p>
    <w:p>
      <w:pPr>
        <w:spacing w:after="0"/>
        <w:ind w:left="0"/>
        <w:jc w:val="both"/>
      </w:pPr>
      <w:r>
        <w:rPr>
          <w:rFonts w:ascii="Times New Roman"/>
          <w:b w:val="false"/>
          <w:i w:val="false"/>
          <w:color w:val="000000"/>
          <w:sz w:val="28"/>
        </w:rPr>
        <w:t>
      емкостного газа на одного человека:</w:t>
      </w:r>
    </w:p>
    <w:p>
      <w:pPr>
        <w:spacing w:after="0"/>
        <w:ind w:left="0"/>
        <w:jc w:val="both"/>
      </w:pPr>
      <w:r>
        <w:rPr>
          <w:rFonts w:ascii="Times New Roman"/>
          <w:b w:val="false"/>
          <w:i w:val="false"/>
          <w:color w:val="000000"/>
          <w:sz w:val="28"/>
        </w:rPr>
        <w:t>
      по фактическим расходам, с предъявлением счетов поставщиков услуг (квитанции, справки), но не более 8 килограммов в месяц, независимо от наличия или отсутствия центрального горячего водоснабжения;</w:t>
      </w:r>
    </w:p>
    <w:p>
      <w:pPr>
        <w:spacing w:after="0"/>
        <w:ind w:left="0"/>
        <w:jc w:val="both"/>
      </w:pPr>
      <w:r>
        <w:rPr>
          <w:rFonts w:ascii="Times New Roman"/>
          <w:b w:val="false"/>
          <w:i w:val="false"/>
          <w:color w:val="000000"/>
          <w:sz w:val="28"/>
        </w:rPr>
        <w:t>
      потребление газа баллонного по фактическим расходам, с предъявлением счетов поставщиков услуг (квитанции, справки), но не более норматива, установленного на одного человека в месяц по потреблению емкостного газа (не более 8 килограммов в месяц);</w:t>
      </w:r>
    </w:p>
    <w:p>
      <w:pPr>
        <w:spacing w:after="0"/>
        <w:ind w:left="0"/>
        <w:jc w:val="both"/>
      </w:pPr>
      <w:r>
        <w:rPr>
          <w:rFonts w:ascii="Times New Roman"/>
          <w:b w:val="false"/>
          <w:i w:val="false"/>
          <w:color w:val="000000"/>
          <w:sz w:val="28"/>
        </w:rPr>
        <w:t>
      потребление твердого топлива:</w:t>
      </w:r>
    </w:p>
    <w:p>
      <w:pPr>
        <w:spacing w:after="0"/>
        <w:ind w:left="0"/>
        <w:jc w:val="both"/>
      </w:pPr>
      <w:r>
        <w:rPr>
          <w:rFonts w:ascii="Times New Roman"/>
          <w:b w:val="false"/>
          <w:i w:val="false"/>
          <w:color w:val="000000"/>
          <w:sz w:val="28"/>
        </w:rPr>
        <w:t>
      161 килограмма угля на отопление 1 квадратного метра площади для домов 1-2 этажной постройки (в расчете на отопительный сезон), 98 килограмм угля на отопление 1 квадратного метра площади для домов 3-5 этажной постройки (в расчете на отопительный сезон);</w:t>
      </w:r>
    </w:p>
    <w:p>
      <w:pPr>
        <w:spacing w:after="0"/>
        <w:ind w:left="0"/>
        <w:jc w:val="both"/>
      </w:pPr>
      <w:r>
        <w:rPr>
          <w:rFonts w:ascii="Times New Roman"/>
          <w:b w:val="false"/>
          <w:i w:val="false"/>
          <w:color w:val="000000"/>
          <w:sz w:val="28"/>
        </w:rPr>
        <w:t>
      длительность отопительного сезона - 7 месяцев;</w:t>
      </w:r>
    </w:p>
    <w:p>
      <w:pPr>
        <w:spacing w:after="0"/>
        <w:ind w:left="0"/>
        <w:jc w:val="both"/>
      </w:pPr>
      <w:r>
        <w:rPr>
          <w:rFonts w:ascii="Times New Roman"/>
          <w:b w:val="false"/>
          <w:i w:val="false"/>
          <w:color w:val="000000"/>
          <w:sz w:val="28"/>
        </w:rPr>
        <w:t>
      при расчете жилищной помощи применять цену на уголь, сложившуюся в Жанааркинском районе за истекший квартал, по данным органов статистики;</w:t>
      </w:r>
    </w:p>
    <w:p>
      <w:pPr>
        <w:spacing w:after="0"/>
        <w:ind w:left="0"/>
        <w:jc w:val="both"/>
      </w:pPr>
      <w:r>
        <w:rPr>
          <w:rFonts w:ascii="Times New Roman"/>
          <w:b w:val="false"/>
          <w:i w:val="false"/>
          <w:color w:val="000000"/>
          <w:sz w:val="28"/>
        </w:rPr>
        <w:t>
      потребление электроэнергии на семью по фактическим расходам, но не более:</w:t>
      </w:r>
    </w:p>
    <w:p>
      <w:pPr>
        <w:spacing w:after="0"/>
        <w:ind w:left="0"/>
        <w:jc w:val="both"/>
      </w:pPr>
      <w:r>
        <w:rPr>
          <w:rFonts w:ascii="Times New Roman"/>
          <w:b w:val="false"/>
          <w:i w:val="false"/>
          <w:color w:val="000000"/>
          <w:sz w:val="28"/>
        </w:rPr>
        <w:t>
      150 киловатт в месяц в домах, оборудованных газовыми плитами;</w:t>
      </w:r>
    </w:p>
    <w:p>
      <w:pPr>
        <w:spacing w:after="0"/>
        <w:ind w:left="0"/>
        <w:jc w:val="both"/>
      </w:pPr>
      <w:r>
        <w:rPr>
          <w:rFonts w:ascii="Times New Roman"/>
          <w:b w:val="false"/>
          <w:i w:val="false"/>
          <w:color w:val="000000"/>
          <w:sz w:val="28"/>
        </w:rPr>
        <w:t>
      3) норме потребления холодной воды, канализации, горячей воды, мусороудаления, газа, расходы на содержание жилища, независимо от формы управления (кооператив собственников квартир, комитета самоуправления, домовые комитеты, оформившие юридическую форму правления), устанавливаются на основе тарифов, утвержденных услугодателями или органом, утверждающим тариф;</w:t>
      </w:r>
    </w:p>
    <w:p>
      <w:pPr>
        <w:spacing w:after="0"/>
        <w:ind w:left="0"/>
        <w:jc w:val="both"/>
      </w:pPr>
      <w:r>
        <w:rPr>
          <w:rFonts w:ascii="Times New Roman"/>
          <w:b w:val="false"/>
          <w:i w:val="false"/>
          <w:color w:val="000000"/>
          <w:sz w:val="28"/>
        </w:rPr>
        <w:t>
      4) капитальному ремонту общего имущества объектов кондоминиума подлежащему оплате. Очередность проведения капитального ремонта общего имущества объектов кондоминиума устанавливается решением собственников квартир на общем собрании, согласованной с местным исполнительным органом (жилищной инспекцией).</w:t>
      </w:r>
    </w:p>
    <w:bookmarkStart w:name="z13" w:id="29"/>
    <w:p>
      <w:pPr>
        <w:spacing w:after="0"/>
        <w:ind w:left="0"/>
        <w:jc w:val="both"/>
      </w:pPr>
      <w:r>
        <w:rPr>
          <w:rFonts w:ascii="Times New Roman"/>
          <w:b w:val="false"/>
          <w:i w:val="false"/>
          <w:color w:val="000000"/>
          <w:sz w:val="28"/>
        </w:rPr>
        <w:t>
      5. Оплата капитального ремонта и (или) взносов на накопление средств на капитальный ремонт общего имущества объектов кондоминиума, расходов на содержание жилья,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сверх установленной нормы производится на общих основаниях.</w:t>
      </w:r>
    </w:p>
    <w:bookmarkEnd w:id="29"/>
    <w:bookmarkStart w:name="z14" w:id="30"/>
    <w:p>
      <w:pPr>
        <w:spacing w:after="0"/>
        <w:ind w:left="0"/>
        <w:jc w:val="both"/>
      </w:pPr>
      <w:r>
        <w:rPr>
          <w:rFonts w:ascii="Times New Roman"/>
          <w:b w:val="false"/>
          <w:i w:val="false"/>
          <w:color w:val="000000"/>
          <w:sz w:val="28"/>
        </w:rPr>
        <w:t>
      6. Сумма повышения тарифов абонентской платы за оказание услуг телекоммуникаций социально защищаемым гражданам подлежит компенсации в порядке, установленном Правительством Республики Казахстан.</w:t>
      </w:r>
    </w:p>
    <w:bookmarkEnd w:id="30"/>
    <w:bookmarkStart w:name="z15" w:id="31"/>
    <w:p>
      <w:pPr>
        <w:spacing w:after="0"/>
        <w:ind w:left="0"/>
        <w:jc w:val="left"/>
      </w:pPr>
      <w:r>
        <w:rPr>
          <w:rFonts w:ascii="Times New Roman"/>
          <w:b/>
          <w:i w:val="false"/>
          <w:color w:val="000000"/>
        </w:rPr>
        <w:t xml:space="preserve"> Глава 3. Порядок назначения жилищной помощи</w:t>
      </w:r>
    </w:p>
    <w:bookmarkEnd w:id="31"/>
    <w:p>
      <w:pPr>
        <w:spacing w:after="0"/>
        <w:ind w:left="0"/>
        <w:jc w:val="both"/>
      </w:pPr>
      <w:r>
        <w:rPr>
          <w:rFonts w:ascii="Times New Roman"/>
          <w:b w:val="false"/>
          <w:i w:val="false"/>
          <w:color w:val="ff0000"/>
          <w:sz w:val="28"/>
        </w:rPr>
        <w:t xml:space="preserve">
      Сноска. Заголовок - в редакции решения Жанааркинского районного маслихата Карагандинской области от 18.02.2021 </w:t>
      </w:r>
      <w:r>
        <w:rPr>
          <w:rFonts w:ascii="Times New Roman"/>
          <w:b w:val="false"/>
          <w:i w:val="false"/>
          <w:color w:val="ff0000"/>
          <w:sz w:val="28"/>
        </w:rPr>
        <w:t>N 2/17</w:t>
      </w:r>
      <w:r>
        <w:rPr>
          <w:rFonts w:ascii="Times New Roman"/>
          <w:b w:val="false"/>
          <w:i w:val="false"/>
          <w:color w:val="ff0000"/>
          <w:sz w:val="28"/>
        </w:rPr>
        <w:t xml:space="preserve"> (вводится в действие со дня его первого официального опубликования).</w:t>
      </w:r>
    </w:p>
    <w:bookmarkStart w:name="z16" w:id="32"/>
    <w:p>
      <w:pPr>
        <w:spacing w:after="0"/>
        <w:ind w:left="0"/>
        <w:jc w:val="both"/>
      </w:pPr>
      <w:r>
        <w:rPr>
          <w:rFonts w:ascii="Times New Roman"/>
          <w:b w:val="false"/>
          <w:i w:val="false"/>
          <w:color w:val="000000"/>
          <w:sz w:val="28"/>
        </w:rPr>
        <w:t>
      7. Жилищная помощь назначается уполномоченным органом физическим лицам по месту их жительства.</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w:t>
      </w:r>
      <w:r>
        <w:rPr>
          <w:rFonts w:ascii="Times New Roman"/>
          <w:b w:val="false"/>
          <w:i w:val="false"/>
          <w:color w:val="000000"/>
          <w:sz w:val="28"/>
        </w:rPr>
        <w:t>решением</w:t>
      </w:r>
      <w:r>
        <w:rPr>
          <w:rFonts w:ascii="Times New Roman"/>
          <w:b w:val="false"/>
          <w:i w:val="false"/>
          <w:color w:val="ff0000"/>
          <w:sz w:val="28"/>
        </w:rPr>
        <w:t xml:space="preserve"> VIII сессии Жанааркинского районного маслихата Карагандинской области от 20.08.2012 N 8/52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w:t>
      </w:r>
      <w:r>
        <w:rPr>
          <w:rFonts w:ascii="Times New Roman"/>
          <w:b w:val="false"/>
          <w:i w:val="false"/>
          <w:color w:val="000000"/>
          <w:sz w:val="28"/>
        </w:rPr>
        <w:t>решением</w:t>
      </w:r>
      <w:r>
        <w:rPr>
          <w:rFonts w:ascii="Times New Roman"/>
          <w:b w:val="false"/>
          <w:i w:val="false"/>
          <w:color w:val="ff0000"/>
          <w:sz w:val="28"/>
        </w:rPr>
        <w:t xml:space="preserve"> VIII сессии Жанааркинского районного маслихата Карагандинской области от 20.08.2012 N 8/52 (вводится в действие со дня его первого официального опубликования).</w:t>
      </w:r>
      <w:r>
        <w:br/>
      </w:r>
      <w:r>
        <w:rPr>
          <w:rFonts w:ascii="Times New Roman"/>
          <w:b w:val="false"/>
          <w:i w:val="false"/>
          <w:color w:val="000000"/>
          <w:sz w:val="28"/>
        </w:rPr>
        <w:t>
</w:t>
      </w:r>
    </w:p>
    <w:bookmarkStart w:name="z19" w:id="33"/>
    <w:p>
      <w:pPr>
        <w:spacing w:after="0"/>
        <w:ind w:left="0"/>
        <w:jc w:val="both"/>
      </w:pPr>
      <w:r>
        <w:rPr>
          <w:rFonts w:ascii="Times New Roman"/>
          <w:b w:val="false"/>
          <w:i w:val="false"/>
          <w:color w:val="000000"/>
          <w:sz w:val="28"/>
        </w:rPr>
        <w:t>
      10. Пенсионерам и инвалидам, являющимся собственниками квартир, проживающим с членами семьи, страдающими алкогольной или наркотической зависимостью, либо с лицами, не достигшими 18 лет, жилищная помощь предоставляется исходя из норм площади жилья на одного человека (18 квадратных метров) и нормативов потребления коммунальных услуг на одного человека, независимо от проживания в однокомнатной или многокомнатной квартире.</w:t>
      </w:r>
    </w:p>
    <w:bookmarkEnd w:id="33"/>
    <w:bookmarkStart w:name="z20" w:id="34"/>
    <w:p>
      <w:pPr>
        <w:spacing w:after="0"/>
        <w:ind w:left="0"/>
        <w:jc w:val="both"/>
      </w:pPr>
      <w:r>
        <w:rPr>
          <w:rFonts w:ascii="Times New Roman"/>
          <w:b w:val="false"/>
          <w:i w:val="false"/>
          <w:color w:val="000000"/>
          <w:sz w:val="28"/>
        </w:rPr>
        <w:t>
      11. Лица, занимающиеся информационно-маркетинговой деятельностью и осуществляющие торговое посредничество в реализации продукции с торговой маркой частной компании, должны быть зарегистрированы в налоговом управлении в качестве лица, осуществляющего индивидуальную предпринимательскую деятельность или в уполномоченном органе в качестве безработного, либо предоставить подтверждающую справку с основного места работы.</w:t>
      </w:r>
    </w:p>
    <w:bookmarkEnd w:id="34"/>
    <w:bookmarkStart w:name="z21" w:id="35"/>
    <w:p>
      <w:pPr>
        <w:spacing w:after="0"/>
        <w:ind w:left="0"/>
        <w:jc w:val="both"/>
      </w:pPr>
      <w:r>
        <w:rPr>
          <w:rFonts w:ascii="Times New Roman"/>
          <w:b w:val="false"/>
          <w:i w:val="false"/>
          <w:color w:val="000000"/>
          <w:sz w:val="28"/>
        </w:rPr>
        <w:t>
      12. В случае возникновения конфликтных, спорных или нестандартных ситуаций решение вопроса о назначении жилищной помощи может быть решено в судебном порядке.</w:t>
      </w:r>
    </w:p>
    <w:bookmarkEnd w:id="35"/>
    <w:bookmarkStart w:name="z22" w:id="36"/>
    <w:p>
      <w:pPr>
        <w:spacing w:after="0"/>
        <w:ind w:left="0"/>
        <w:jc w:val="both"/>
      </w:pPr>
      <w:r>
        <w:rPr>
          <w:rFonts w:ascii="Times New Roman"/>
          <w:b w:val="false"/>
          <w:i w:val="false"/>
          <w:color w:val="000000"/>
          <w:sz w:val="28"/>
        </w:rPr>
        <w:t>
      13. В случае предоставления заведомо недостоверных сведений, повлекших за собой назначение завышенной или незаконной суммы жилищной помощи, назначение и выплата помощи прекращается на период ее назначения, а незаконно полученные в виде жилищной помощи суммы подлежат возврату в добровольном порядке, а в случае отказа – в судебном порядке.</w:t>
      </w:r>
    </w:p>
    <w:bookmarkEnd w:id="36"/>
    <w:bookmarkStart w:name="z23" w:id="37"/>
    <w:p>
      <w:pPr>
        <w:spacing w:after="0"/>
        <w:ind w:left="0"/>
        <w:jc w:val="left"/>
      </w:pPr>
      <w:r>
        <w:rPr>
          <w:rFonts w:ascii="Times New Roman"/>
          <w:b/>
          <w:i w:val="false"/>
          <w:color w:val="000000"/>
        </w:rPr>
        <w:t xml:space="preserve"> Глава 4. Сроки и периодичность предоставления жилищной помощи</w:t>
      </w:r>
    </w:p>
    <w:bookmarkEnd w:id="37"/>
    <w:p>
      <w:pPr>
        <w:spacing w:after="0"/>
        <w:ind w:left="0"/>
        <w:jc w:val="both"/>
      </w:pPr>
      <w:r>
        <w:rPr>
          <w:rFonts w:ascii="Times New Roman"/>
          <w:b w:val="false"/>
          <w:i w:val="false"/>
          <w:color w:val="ff0000"/>
          <w:sz w:val="28"/>
        </w:rPr>
        <w:t xml:space="preserve">
      Сноска. Заголовок - в редакции решения Жанааркинского районного маслихата Карагандинской области от 18.02.2021 </w:t>
      </w:r>
      <w:r>
        <w:rPr>
          <w:rFonts w:ascii="Times New Roman"/>
          <w:b w:val="false"/>
          <w:i w:val="false"/>
          <w:color w:val="ff0000"/>
          <w:sz w:val="28"/>
        </w:rPr>
        <w:t>N 2/17</w:t>
      </w:r>
      <w:r>
        <w:rPr>
          <w:rFonts w:ascii="Times New Roman"/>
          <w:b w:val="false"/>
          <w:i w:val="false"/>
          <w:color w:val="ff0000"/>
          <w:sz w:val="28"/>
        </w:rPr>
        <w:t xml:space="preserve"> (вводится в действие со дня его первого официального опубликования).</w:t>
      </w:r>
    </w:p>
    <w:bookmarkStart w:name="z24" w:id="38"/>
    <w:p>
      <w:pPr>
        <w:spacing w:after="0"/>
        <w:ind w:left="0"/>
        <w:jc w:val="both"/>
      </w:pPr>
      <w:r>
        <w:rPr>
          <w:rFonts w:ascii="Times New Roman"/>
          <w:b w:val="false"/>
          <w:i w:val="false"/>
          <w:color w:val="000000"/>
          <w:sz w:val="28"/>
        </w:rPr>
        <w:t>
      14. Жилищная помощь назначается с месяца подачи заявления, сроком на один год с ежеквартальным предоставлением сведений о доходах.</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решения Жанааркинского районного маслихата Карагандинской области от 27.03.2020 </w:t>
      </w:r>
      <w:r>
        <w:rPr>
          <w:rFonts w:ascii="Times New Roman"/>
          <w:b w:val="false"/>
          <w:i w:val="false"/>
          <w:color w:val="000000"/>
          <w:sz w:val="28"/>
        </w:rPr>
        <w:t>N 51/357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5" w:id="39"/>
    <w:p>
      <w:pPr>
        <w:spacing w:after="0"/>
        <w:ind w:left="0"/>
        <w:jc w:val="both"/>
      </w:pPr>
      <w:r>
        <w:rPr>
          <w:rFonts w:ascii="Times New Roman"/>
          <w:b w:val="false"/>
          <w:i w:val="false"/>
          <w:color w:val="000000"/>
          <w:sz w:val="28"/>
        </w:rPr>
        <w:t>
      15. При изменении доли предельно-допустимых расходов семьи расходов на содержание жилья, коммунальных услуг и капитального ремонта общего имущества объекта кондоминиума, тарифов на коммунальные услуги, производиться перерасчет ранее назначенных пособий, начиная с месяца, следующего за тем месяцем, в котором наступили соответствующие изменения.</w:t>
      </w:r>
    </w:p>
    <w:bookmarkEnd w:id="39"/>
    <w:bookmarkStart w:name="z26" w:id="40"/>
    <w:p>
      <w:pPr>
        <w:spacing w:after="0"/>
        <w:ind w:left="0"/>
        <w:jc w:val="both"/>
      </w:pPr>
      <w:r>
        <w:rPr>
          <w:rFonts w:ascii="Times New Roman"/>
          <w:b w:val="false"/>
          <w:i w:val="false"/>
          <w:color w:val="000000"/>
          <w:sz w:val="28"/>
        </w:rPr>
        <w:t>
      16. При оказании жилищной помощи в семье не учитываются лица, временно проживающие в других городах, что подтверждается соответствующим документом.</w:t>
      </w:r>
    </w:p>
    <w:bookmarkEnd w:id="40"/>
    <w:bookmarkStart w:name="z27" w:id="41"/>
    <w:p>
      <w:pPr>
        <w:spacing w:after="0"/>
        <w:ind w:left="0"/>
        <w:jc w:val="both"/>
      </w:pPr>
      <w:r>
        <w:rPr>
          <w:rFonts w:ascii="Times New Roman"/>
          <w:b w:val="false"/>
          <w:i w:val="false"/>
          <w:color w:val="000000"/>
          <w:sz w:val="28"/>
        </w:rPr>
        <w:t>
      17. Получателям жилищной помощи необходимо в течении десяти дней информировать уполномоченный орган о любых изменениях формы собственности своего жилья, состава семьи и ее совокупного дохода.</w:t>
      </w:r>
    </w:p>
    <w:bookmarkEnd w:id="41"/>
    <w:bookmarkStart w:name="z28" w:id="42"/>
    <w:p>
      <w:pPr>
        <w:spacing w:after="0"/>
        <w:ind w:left="0"/>
        <w:jc w:val="left"/>
      </w:pPr>
      <w:r>
        <w:rPr>
          <w:rFonts w:ascii="Times New Roman"/>
          <w:b/>
          <w:i w:val="false"/>
          <w:color w:val="000000"/>
        </w:rPr>
        <w:t xml:space="preserve"> Глава 5. Порядок обращения и начисления жилищной помощи</w:t>
      </w:r>
    </w:p>
    <w:bookmarkEnd w:id="42"/>
    <w:bookmarkStart w:name="z29" w:id="43"/>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Заголовок - в редакции решения Жанааркинского районного маслихата Карагандинской области от 18.02.2021 </w:t>
      </w:r>
      <w:r>
        <w:rPr>
          <w:rFonts w:ascii="Times New Roman"/>
          <w:b w:val="false"/>
          <w:i w:val="false"/>
          <w:color w:val="000000"/>
          <w:sz w:val="28"/>
        </w:rPr>
        <w:t>N 2/17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 xml:space="preserve">18. Для назначения жилищной помощи малообеспеченная семья (гражданин) (либо его представитель по нотариально заверенной доверенности) обращается в Государственную корпорацию и/или посредством веб-портала "электронного правительства" предоставляет документы согласно </w:t>
      </w:r>
      <w:r>
        <w:rPr>
          <w:rFonts w:ascii="Times New Roman"/>
          <w:b w:val="false"/>
          <w:i w:val="false"/>
          <w:color w:val="000000"/>
          <w:sz w:val="28"/>
        </w:rPr>
        <w:t>пункту 4</w:t>
      </w:r>
      <w:r>
        <w:rPr>
          <w:rFonts w:ascii="Times New Roman"/>
          <w:b w:val="false"/>
          <w:i w:val="false"/>
          <w:color w:val="000000"/>
          <w:sz w:val="28"/>
        </w:rPr>
        <w:t xml:space="preserve"> Правил предоставления жилищной помощи, утвержденных постановлением Правительства Республики Казахстан от 30 декабря 2009 года №2314 "Об утверждении Правил предоставления жилищной помощи" (далее - Постановление).</w:t>
      </w:r>
      <w:r>
        <w:br/>
      </w:r>
      <w:r>
        <w:rPr>
          <w:rFonts w:ascii="Times New Roman"/>
          <w:b w:val="false"/>
          <w:i w:val="false"/>
          <w:color w:val="000000"/>
          <w:sz w:val="28"/>
        </w:rPr>
        <w:t>
</w:t>
      </w:r>
      <w:r>
        <w:rPr>
          <w:rFonts w:ascii="Times New Roman"/>
          <w:b w:val="false"/>
          <w:i w:val="false"/>
          <w:color w:val="ff0000"/>
          <w:sz w:val="28"/>
        </w:rPr>
        <w:t xml:space="preserve">      Сноска. Пункт 18 - в редакции решения Жанааркинского районного маслихата Карагандинской области от 18.02.2021 </w:t>
      </w:r>
      <w:r>
        <w:rPr>
          <w:rFonts w:ascii="Times New Roman"/>
          <w:b w:val="false"/>
          <w:i w:val="false"/>
          <w:color w:val="000000"/>
          <w:sz w:val="28"/>
        </w:rPr>
        <w:t>N 2/17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18-1. Исключен - решением Жанааркинского районного маслихата Карагандинской области от 18.02.2021 </w:t>
      </w:r>
      <w:r>
        <w:rPr>
          <w:rFonts w:ascii="Times New Roman"/>
          <w:b w:val="false"/>
          <w:i w:val="false"/>
          <w:color w:val="000000"/>
          <w:sz w:val="28"/>
        </w:rPr>
        <w:t>N 2/17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18-2. Исключен - решением Жанааркинского районного маслихата Карагандинской области от 18.02.2021 </w:t>
      </w:r>
      <w:r>
        <w:rPr>
          <w:rFonts w:ascii="Times New Roman"/>
          <w:b w:val="false"/>
          <w:i w:val="false"/>
          <w:color w:val="000000"/>
          <w:sz w:val="28"/>
        </w:rPr>
        <w:t>N 2/17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18-3. Исключен - решением Жанааркинского районного маслихата Карагандинской области от 18.02.2021 </w:t>
      </w:r>
      <w:r>
        <w:rPr>
          <w:rFonts w:ascii="Times New Roman"/>
          <w:b w:val="false"/>
          <w:i w:val="false"/>
          <w:color w:val="000000"/>
          <w:sz w:val="28"/>
        </w:rPr>
        <w:t>N 2/17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18-4. Исключен - решением Жанааркинского районного маслихата Карагандинской области от 18.02.2021 </w:t>
      </w:r>
      <w:r>
        <w:rPr>
          <w:rFonts w:ascii="Times New Roman"/>
          <w:b w:val="false"/>
          <w:i w:val="false"/>
          <w:color w:val="000000"/>
          <w:sz w:val="28"/>
        </w:rPr>
        <w:t>N 2/17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18-5. Исключен - решением Жанааркинского районного маслихата Карагандинской области от 18.02.2021 </w:t>
      </w:r>
      <w:r>
        <w:rPr>
          <w:rFonts w:ascii="Times New Roman"/>
          <w:b w:val="false"/>
          <w:i w:val="false"/>
          <w:color w:val="000000"/>
          <w:sz w:val="28"/>
        </w:rPr>
        <w:t>N 2/17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18-6. Исключен - решением Жанааркинского районного маслихата Карагандинской области от 18.02.2021 </w:t>
      </w:r>
      <w:r>
        <w:rPr>
          <w:rFonts w:ascii="Times New Roman"/>
          <w:b w:val="false"/>
          <w:i w:val="false"/>
          <w:color w:val="000000"/>
          <w:sz w:val="28"/>
        </w:rPr>
        <w:t>N 2/17</w:t>
      </w:r>
      <w:r>
        <w:rPr>
          <w:rFonts w:ascii="Times New Roman"/>
          <w:b w:val="false"/>
          <w:i w:val="false"/>
          <w:color w:val="ff0000"/>
          <w:sz w:val="28"/>
        </w:rPr>
        <w:t xml:space="preserve"> (вводится в действие со дня его первого официального опубликования).</w:t>
      </w:r>
    </w:p>
    <w:bookmarkEnd w:id="43"/>
    <w:bookmarkStart w:name="z52" w:id="44"/>
    <w:p>
      <w:pPr>
        <w:spacing w:after="0"/>
        <w:ind w:left="0"/>
        <w:jc w:val="both"/>
      </w:pPr>
      <w:r>
        <w:rPr>
          <w:rFonts w:ascii="Times New Roman"/>
          <w:b w:val="false"/>
          <w:i w:val="false"/>
          <w:color w:val="000000"/>
          <w:sz w:val="28"/>
        </w:rPr>
        <w:t>
      18-7. Уполномоченный орган отказывает в предоставлении жилищной помощи на основании установления недостоверности документов, представленных семьей (гражданином) (либо его представителем по нотариально заверенной доверенности), и (или) данных (сведений), содержащихся в них, и в течение 5 (пять) рабочих дней со дня подачи заявления направляет заявителю мотивированный отказ посредством веб-портала "электронного правительства" либо Государственной корпорации.</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18-7 в соответствии с решением Жанааркинского районного маслихата Карагандинской области от 25.09.2018 </w:t>
      </w:r>
      <w:r>
        <w:rPr>
          <w:rFonts w:ascii="Times New Roman"/>
          <w:b w:val="false"/>
          <w:i w:val="false"/>
          <w:color w:val="000000"/>
          <w:sz w:val="28"/>
        </w:rPr>
        <w:t>№ 33/237</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53" w:id="45"/>
    <w:p>
      <w:pPr>
        <w:spacing w:after="0"/>
        <w:ind w:left="0"/>
        <w:jc w:val="both"/>
      </w:pPr>
      <w:r>
        <w:rPr>
          <w:rFonts w:ascii="Times New Roman"/>
          <w:b w:val="false"/>
          <w:i w:val="false"/>
          <w:color w:val="000000"/>
          <w:sz w:val="28"/>
        </w:rPr>
        <w:t>
      18-8. Решение о назначении жилищной помощи либо мотивированный ответ об отказе в предоставлении услуги принимается уполномоченным органом, осуществляющим назначение жилищной помощи. Уведомление о назначении либо мотивированный ответ об отказе в назначении жилищной помощи направляется в Государственную корпорацию или "личный кабинет" в виде электронного документа.</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18-8 в соответствии с решением Жанааркинского районного маслихата Карагандинской области от 25.09.2018 </w:t>
      </w:r>
      <w:r>
        <w:rPr>
          <w:rFonts w:ascii="Times New Roman"/>
          <w:b w:val="false"/>
          <w:i w:val="false"/>
          <w:color w:val="000000"/>
          <w:sz w:val="28"/>
        </w:rPr>
        <w:t>№ 33/237</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Исключен </w:t>
      </w:r>
      <w:r>
        <w:rPr>
          <w:rFonts w:ascii="Times New Roman"/>
          <w:b w:val="false"/>
          <w:i w:val="false"/>
          <w:color w:val="000000"/>
          <w:sz w:val="28"/>
        </w:rPr>
        <w:t>решением</w:t>
      </w:r>
      <w:r>
        <w:rPr>
          <w:rFonts w:ascii="Times New Roman"/>
          <w:b w:val="false"/>
          <w:i w:val="false"/>
          <w:color w:val="ff0000"/>
          <w:sz w:val="28"/>
        </w:rPr>
        <w:t xml:space="preserve"> Жанааркинского районного маслихата Карагандинской области от 11.05.2016 N 2/19 (вводится в действие со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20. В случае возникновения сомнений в достоверности представленных заявителем документов (сведений) уполномоченный орган имеет право обследовать материально-бытовое положение семьи, обратившейся за назначением жилищной помощи. Акт обследования приобщается в личное дело заявителя.</w:t>
      </w:r>
      <w:r>
        <w:br/>
      </w:r>
      <w:r>
        <w:rPr>
          <w:rFonts w:ascii="Times New Roman"/>
          <w:b w:val="false"/>
          <w:i w:val="false"/>
          <w:color w:val="000000"/>
          <w:sz w:val="28"/>
        </w:rPr>
        <w:t xml:space="preserve">
      </w:t>
      </w:r>
      <w:r>
        <w:rPr>
          <w:rFonts w:ascii="Times New Roman"/>
          <w:b w:val="false"/>
          <w:i w:val="false"/>
          <w:color w:val="000000"/>
          <w:sz w:val="28"/>
        </w:rPr>
        <w:t>По результатам рассмотрения представленных документов уполномоченный орган формирует личное дело заявителя.</w:t>
      </w:r>
      <w:r>
        <w:br/>
      </w:r>
      <w:r>
        <w:rPr>
          <w:rFonts w:ascii="Times New Roman"/>
          <w:b w:val="false"/>
          <w:i w:val="false"/>
          <w:color w:val="000000"/>
          <w:sz w:val="28"/>
        </w:rPr>
        <w:t>
      В случае возникновения сомнения в достоверности информации уполномоченный орган вправе запрашивать в соответствующих органах сведения, необходимые для назначения жилищной помощи.</w:t>
      </w:r>
      <w:r>
        <w:br/>
      </w:r>
      <w:r>
        <w:rPr>
          <w:rFonts w:ascii="Times New Roman"/>
          <w:b w:val="false"/>
          <w:i w:val="false"/>
          <w:color w:val="000000"/>
          <w:sz w:val="28"/>
        </w:rPr>
        <w:t>
</w:t>
      </w:r>
      <w:r>
        <w:rPr>
          <w:rFonts w:ascii="Times New Roman"/>
          <w:b w:val="false"/>
          <w:i w:val="false"/>
          <w:color w:val="ff0000"/>
          <w:sz w:val="28"/>
        </w:rPr>
        <w:t xml:space="preserve">      Сноска. Пункт 20 - в редакции </w:t>
      </w:r>
      <w:r>
        <w:rPr>
          <w:rFonts w:ascii="Times New Roman"/>
          <w:b w:val="false"/>
          <w:i w:val="false"/>
          <w:color w:val="000000"/>
          <w:sz w:val="28"/>
        </w:rPr>
        <w:t>решения</w:t>
      </w:r>
      <w:r>
        <w:rPr>
          <w:rFonts w:ascii="Times New Roman"/>
          <w:b w:val="false"/>
          <w:i w:val="false"/>
          <w:color w:val="ff0000"/>
          <w:sz w:val="28"/>
        </w:rPr>
        <w:t xml:space="preserve"> Жанааркинского районного маслихата Карагандинской области от 11.05.2016 N 2/19 (вводится в действие со дня его первого официального опубликования).</w:t>
      </w:r>
      <w:r>
        <w:br/>
      </w:r>
      <w:r>
        <w:rPr>
          <w:rFonts w:ascii="Times New Roman"/>
          <w:b w:val="false"/>
          <w:i w:val="false"/>
          <w:color w:val="000000"/>
          <w:sz w:val="28"/>
        </w:rPr>
        <w:t>
</w:t>
      </w:r>
    </w:p>
    <w:bookmarkStart w:name="z32" w:id="46"/>
    <w:p>
      <w:pPr>
        <w:spacing w:after="0"/>
        <w:ind w:left="0"/>
        <w:jc w:val="both"/>
      </w:pPr>
      <w:r>
        <w:rPr>
          <w:rFonts w:ascii="Times New Roman"/>
          <w:b w:val="false"/>
          <w:i w:val="false"/>
          <w:color w:val="000000"/>
          <w:sz w:val="28"/>
        </w:rPr>
        <w:t>
      21. Жилищная помощь определяется как разница между суммой оплаты капитального ремонта и (или) взносов на накопление средств на капитальный ремонт общего имущества объекта кондоминиума, расходов на содержание жилья,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в пределах норм, обеспечиваемых компенсационными мерами и долей предельно-допустимых расходов семьи на эти цели, установленной местным представительным органом.</w:t>
      </w:r>
    </w:p>
    <w:bookmarkEnd w:id="46"/>
    <w:bookmarkStart w:name="z33" w:id="47"/>
    <w:p>
      <w:pPr>
        <w:spacing w:after="0"/>
        <w:ind w:left="0"/>
        <w:jc w:val="both"/>
      </w:pPr>
      <w:r>
        <w:rPr>
          <w:rFonts w:ascii="Times New Roman"/>
          <w:b w:val="false"/>
          <w:i w:val="false"/>
          <w:color w:val="000000"/>
          <w:sz w:val="28"/>
        </w:rPr>
        <w:t>
      22. Размер жилищной помощи не может превышать суммы фактически начисленной платы за капитальный ремонт и (или) взносы на накопление средств на капитальный ремонт общего имущества объекта кондоминиума, расходы на содержание жилища, коммунальные услуги, арендную плату за пользование жилищем и услуг связи в части повышения тарифов абонентской платы за оказание услуг телекоммуникаций.</w:t>
      </w:r>
    </w:p>
    <w:bookmarkEnd w:id="47"/>
    <w:bookmarkStart w:name="z34" w:id="48"/>
    <w:p>
      <w:pPr>
        <w:spacing w:after="0"/>
        <w:ind w:left="0"/>
        <w:jc w:val="both"/>
      </w:pPr>
      <w:r>
        <w:rPr>
          <w:rFonts w:ascii="Times New Roman"/>
          <w:b w:val="false"/>
          <w:i w:val="false"/>
          <w:color w:val="000000"/>
          <w:sz w:val="28"/>
        </w:rPr>
        <w:t>
      23. Начисленные платежи по коммунальным услугам для расчета жилищной помощи предоставляются поставщиками коммунальных услуг на электронных носителях, либо на бумажных носителях (счета, квитанции, извещения, справки) физическими лицами в период назначения жилищной помощи.</w:t>
      </w:r>
    </w:p>
    <w:bookmarkEnd w:id="48"/>
    <w:bookmarkStart w:name="z35" w:id="49"/>
    <w:p>
      <w:pPr>
        <w:spacing w:after="0"/>
        <w:ind w:left="0"/>
        <w:jc w:val="left"/>
      </w:pPr>
      <w:r>
        <w:rPr>
          <w:rFonts w:ascii="Times New Roman"/>
          <w:b/>
          <w:i w:val="false"/>
          <w:color w:val="000000"/>
        </w:rPr>
        <w:t xml:space="preserve"> Глава 6. Выплата жилищной помощи</w:t>
      </w:r>
    </w:p>
    <w:bookmarkEnd w:id="49"/>
    <w:p>
      <w:pPr>
        <w:spacing w:after="0"/>
        <w:ind w:left="0"/>
        <w:jc w:val="both"/>
      </w:pPr>
      <w:r>
        <w:rPr>
          <w:rFonts w:ascii="Times New Roman"/>
          <w:b w:val="false"/>
          <w:i w:val="false"/>
          <w:color w:val="ff0000"/>
          <w:sz w:val="28"/>
        </w:rPr>
        <w:t xml:space="preserve">
      Сноска. Заголовок - в редакции решения Жанааркинского районного маслихата Карагандинской области от 18.02.2021 </w:t>
      </w:r>
      <w:r>
        <w:rPr>
          <w:rFonts w:ascii="Times New Roman"/>
          <w:b w:val="false"/>
          <w:i w:val="false"/>
          <w:color w:val="ff0000"/>
          <w:sz w:val="28"/>
        </w:rPr>
        <w:t>N 2/17</w:t>
      </w:r>
      <w:r>
        <w:rPr>
          <w:rFonts w:ascii="Times New Roman"/>
          <w:b w:val="false"/>
          <w:i w:val="false"/>
          <w:color w:val="ff0000"/>
          <w:sz w:val="28"/>
        </w:rPr>
        <w:t xml:space="preserve"> (вводится в действие со дня его первого официального опубликования).</w:t>
      </w:r>
    </w:p>
    <w:bookmarkStart w:name="z36" w:id="50"/>
    <w:p>
      <w:pPr>
        <w:spacing w:after="0"/>
        <w:ind w:left="0"/>
        <w:jc w:val="both"/>
      </w:pPr>
      <w:r>
        <w:rPr>
          <w:rFonts w:ascii="Times New Roman"/>
          <w:b w:val="false"/>
          <w:i w:val="false"/>
          <w:color w:val="000000"/>
          <w:sz w:val="28"/>
        </w:rPr>
        <w:t>
      24. Жилищная помощь предоставляется в безналичной и наличной форме. Безналичная форма – это перечисление денежных средств на расчетные счета поставщиков услуг, а также на счета (текущий, накопительный) органа управления объектом кондоминиума.</w:t>
      </w:r>
    </w:p>
    <w:bookmarkEnd w:id="50"/>
    <w:p>
      <w:pPr>
        <w:spacing w:after="0"/>
        <w:ind w:left="0"/>
        <w:jc w:val="both"/>
      </w:pPr>
      <w:r>
        <w:rPr>
          <w:rFonts w:ascii="Times New Roman"/>
          <w:b w:val="false"/>
          <w:i w:val="false"/>
          <w:color w:val="000000"/>
          <w:sz w:val="28"/>
        </w:rPr>
        <w:t>
      В случае невозможности перечисления суммы жилищной помощи на расчетный счет поставщика коммунальных услуг (ликвидация предприятия, реорганизация, изменение банковских реквизитов, оплата приобретения твердого топлива, услуг связи в части увеличения абонентской платы за телефон, подключенный к сети телекоммуникаций) она распределяется между другими поставщиками, услугами которых пользуется заявитель или выплачивается наличным путем. Наличная форма устанавливается в виде денежных выплат, которая осуществляется через банки второго уровня или организации, имеющими лицензии Национального Банка Республики Казахстан на осуществление данного вида операций, путем зачисления на лицевые счета граждан. Для зачисления на лицевые счета заявитель предоставляет лицевой счет, открытый в банке второго уровня или организации, имеющей лицензию Национального Банка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жилищной помощи населению</w:t>
            </w:r>
            <w:r>
              <w:br/>
            </w:r>
            <w:r>
              <w:rPr>
                <w:rFonts w:ascii="Times New Roman"/>
                <w:b w:val="false"/>
                <w:i w:val="false"/>
                <w:color w:val="000000"/>
                <w:sz w:val="20"/>
              </w:rPr>
              <w:t>Жанааркинского района</w:t>
            </w:r>
          </w:p>
        </w:tc>
      </w:tr>
    </w:tbl>
    <w:bookmarkStart w:name="z38" w:id="51"/>
    <w:p>
      <w:pPr>
        <w:spacing w:after="0"/>
        <w:ind w:left="0"/>
        <w:jc w:val="left"/>
      </w:pPr>
      <w:r>
        <w:rPr>
          <w:rFonts w:ascii="Times New Roman"/>
          <w:b/>
          <w:i w:val="false"/>
          <w:color w:val="000000"/>
        </w:rPr>
        <w:t xml:space="preserve"> Заявление о назначении жилищной помощи</w:t>
      </w:r>
    </w:p>
    <w:bookmarkEnd w:id="51"/>
    <w:p>
      <w:pPr>
        <w:spacing w:after="0"/>
        <w:ind w:left="0"/>
        <w:jc w:val="both"/>
      </w:pPr>
      <w:r>
        <w:rPr>
          <w:rFonts w:ascii="Times New Roman"/>
          <w:b w:val="false"/>
          <w:i w:val="false"/>
          <w:color w:val="000000"/>
          <w:sz w:val="28"/>
        </w:rPr>
        <w:t>
      Прошу назначить моей семье, состоящей из _________________________ человек, включая заявителя, жилищную помощь на оплату содержания жилья, капитального ремонта общего имущества объектов кондоминиума, потребления коммунальных услуг, арендной платы за пользование жилищем, а также услуг связи в части увеличения абонентской платы за телефон, подключенный к сети телекоммуникаций.</w:t>
      </w:r>
    </w:p>
    <w:p>
      <w:pPr>
        <w:spacing w:after="0"/>
        <w:ind w:left="0"/>
        <w:jc w:val="both"/>
      </w:pPr>
      <w:r>
        <w:rPr>
          <w:rFonts w:ascii="Times New Roman"/>
          <w:b w:val="false"/>
          <w:i w:val="false"/>
          <w:color w:val="000000"/>
          <w:sz w:val="28"/>
        </w:rPr>
        <w:t>
      Я, и члены моей семьи, даем свое разрешение на раскрытие информации о доходах, которое может быть предъявлено юридическим и физическим лицам, как подтверждение нашего согласия на выдачу уполномоченному органу сведений о доходах членов нашей семьи.</w:t>
      </w:r>
    </w:p>
    <w:p>
      <w:pPr>
        <w:spacing w:after="0"/>
        <w:ind w:left="0"/>
        <w:jc w:val="both"/>
      </w:pPr>
      <w:r>
        <w:rPr>
          <w:rFonts w:ascii="Times New Roman"/>
          <w:b w:val="false"/>
          <w:i w:val="false"/>
          <w:color w:val="000000"/>
          <w:sz w:val="28"/>
        </w:rPr>
        <w:t>
      Я уведомлен (а), что предоставление заведомо недостоверных сведений, повлекших за собой назначение завышенной или незаконной жилищной помощи, влечет за собой прекращение выплаты помощи, а незаконно полученные суммы подлежат возврату в добровольном порядке, а в случае отказа – в судебном порядке.</w:t>
      </w:r>
    </w:p>
    <w:p>
      <w:pPr>
        <w:spacing w:after="0"/>
        <w:ind w:left="0"/>
        <w:jc w:val="both"/>
      </w:pPr>
      <w:r>
        <w:rPr>
          <w:rFonts w:ascii="Times New Roman"/>
          <w:b w:val="false"/>
          <w:i w:val="false"/>
          <w:color w:val="000000"/>
          <w:sz w:val="28"/>
        </w:rPr>
        <w:t>
      Необходимые документы прилагаю.</w:t>
      </w:r>
    </w:p>
    <w:p>
      <w:pPr>
        <w:spacing w:after="0"/>
        <w:ind w:left="0"/>
        <w:jc w:val="both"/>
      </w:pPr>
      <w:r>
        <w:rPr>
          <w:rFonts w:ascii="Times New Roman"/>
          <w:b w:val="false"/>
          <w:i w:val="false"/>
          <w:color w:val="000000"/>
          <w:sz w:val="28"/>
        </w:rPr>
        <w:t xml:space="preserve">
      Об ответственности за достоверность предоставленных документов с пунктом 1 </w:t>
      </w:r>
      <w:r>
        <w:rPr>
          <w:rFonts w:ascii="Times New Roman"/>
          <w:b w:val="false"/>
          <w:i w:val="false"/>
          <w:color w:val="000000"/>
          <w:sz w:val="28"/>
        </w:rPr>
        <w:t>статьи 177</w:t>
      </w:r>
      <w:r>
        <w:rPr>
          <w:rFonts w:ascii="Times New Roman"/>
          <w:b w:val="false"/>
          <w:i w:val="false"/>
          <w:color w:val="000000"/>
          <w:sz w:val="28"/>
        </w:rPr>
        <w:t xml:space="preserve"> и пунктом 3 </w:t>
      </w:r>
      <w:r>
        <w:rPr>
          <w:rFonts w:ascii="Times New Roman"/>
          <w:b w:val="false"/>
          <w:i w:val="false"/>
          <w:color w:val="000000"/>
          <w:sz w:val="28"/>
        </w:rPr>
        <w:t>статьи 325</w:t>
      </w:r>
      <w:r>
        <w:rPr>
          <w:rFonts w:ascii="Times New Roman"/>
          <w:b w:val="false"/>
          <w:i w:val="false"/>
          <w:color w:val="000000"/>
          <w:sz w:val="28"/>
        </w:rPr>
        <w:t xml:space="preserve"> Уголовного Кодекса Республики Казахстан ознакомлен (а).</w:t>
      </w:r>
    </w:p>
    <w:p>
      <w:pPr>
        <w:spacing w:after="0"/>
        <w:ind w:left="0"/>
        <w:jc w:val="both"/>
      </w:pPr>
      <w:r>
        <w:rPr>
          <w:rFonts w:ascii="Times New Roman"/>
          <w:b w:val="false"/>
          <w:i w:val="false"/>
          <w:color w:val="000000"/>
          <w:sz w:val="28"/>
        </w:rPr>
        <w:t>
      Данные заявителя:</w:t>
      </w:r>
    </w:p>
    <w:p>
      <w:pPr>
        <w:spacing w:after="0"/>
        <w:ind w:left="0"/>
        <w:jc w:val="both"/>
      </w:pPr>
      <w:r>
        <w:rPr>
          <w:rFonts w:ascii="Times New Roman"/>
          <w:b w:val="false"/>
          <w:i w:val="false"/>
          <w:color w:val="000000"/>
          <w:sz w:val="28"/>
        </w:rPr>
        <w:t>
      Фамилия, имя, отчество ______________________________________________</w:t>
      </w:r>
    </w:p>
    <w:p>
      <w:pPr>
        <w:spacing w:after="0"/>
        <w:ind w:left="0"/>
        <w:jc w:val="both"/>
      </w:pPr>
      <w:r>
        <w:rPr>
          <w:rFonts w:ascii="Times New Roman"/>
          <w:b w:val="false"/>
          <w:i w:val="false"/>
          <w:color w:val="000000"/>
          <w:sz w:val="28"/>
        </w:rPr>
        <w:t>
      Данные удостоверения личности: ______________________________________</w:t>
      </w:r>
    </w:p>
    <w:p>
      <w:pPr>
        <w:spacing w:after="0"/>
        <w:ind w:left="0"/>
        <w:jc w:val="both"/>
      </w:pPr>
      <w:r>
        <w:rPr>
          <w:rFonts w:ascii="Times New Roman"/>
          <w:b w:val="false"/>
          <w:i w:val="false"/>
          <w:color w:val="000000"/>
          <w:sz w:val="28"/>
        </w:rPr>
        <w:t>
       (дата рождения заявителя, N и дата выдачи удостоверения)</w:t>
      </w:r>
    </w:p>
    <w:p>
      <w:pPr>
        <w:spacing w:after="0"/>
        <w:ind w:left="0"/>
        <w:jc w:val="both"/>
      </w:pPr>
      <w:r>
        <w:rPr>
          <w:rFonts w:ascii="Times New Roman"/>
          <w:b w:val="false"/>
          <w:i w:val="false"/>
          <w:color w:val="000000"/>
          <w:sz w:val="28"/>
        </w:rPr>
        <w:t>
      РНН ____________________________ СИК ________________________________</w:t>
      </w:r>
    </w:p>
    <w:p>
      <w:pPr>
        <w:spacing w:after="0"/>
        <w:ind w:left="0"/>
        <w:jc w:val="both"/>
      </w:pPr>
      <w:r>
        <w:rPr>
          <w:rFonts w:ascii="Times New Roman"/>
          <w:b w:val="false"/>
          <w:i w:val="false"/>
          <w:color w:val="000000"/>
          <w:sz w:val="28"/>
        </w:rPr>
        <w:t>
      Среднемесячный размер совокупного дохода семьи за квартал, предшествующий кварталу обращения ___________________________________</w:t>
      </w:r>
    </w:p>
    <w:p>
      <w:pPr>
        <w:spacing w:after="0"/>
        <w:ind w:left="0"/>
        <w:jc w:val="both"/>
      </w:pPr>
      <w:r>
        <w:rPr>
          <w:rFonts w:ascii="Times New Roman"/>
          <w:b w:val="false"/>
          <w:i w:val="false"/>
          <w:color w:val="000000"/>
          <w:sz w:val="28"/>
        </w:rPr>
        <w:t>
      Других доходов, кроме указанных в заявлении, не имею.</w:t>
      </w:r>
    </w:p>
    <w:p>
      <w:pPr>
        <w:spacing w:after="0"/>
        <w:ind w:left="0"/>
        <w:jc w:val="both"/>
      </w:pPr>
      <w:r>
        <w:rPr>
          <w:rFonts w:ascii="Times New Roman"/>
          <w:b w:val="false"/>
          <w:i w:val="false"/>
          <w:color w:val="000000"/>
          <w:sz w:val="28"/>
        </w:rPr>
        <w:t>
      Район проживания _____________________ улица ________________________</w:t>
      </w:r>
    </w:p>
    <w:p>
      <w:pPr>
        <w:spacing w:after="0"/>
        <w:ind w:left="0"/>
        <w:jc w:val="both"/>
      </w:pPr>
      <w:r>
        <w:rPr>
          <w:rFonts w:ascii="Times New Roman"/>
          <w:b w:val="false"/>
          <w:i w:val="false"/>
          <w:color w:val="000000"/>
          <w:sz w:val="28"/>
        </w:rPr>
        <w:t>
      дом _______ квартира ___________ телефон ___________</w:t>
      </w:r>
    </w:p>
    <w:p>
      <w:pPr>
        <w:spacing w:after="0"/>
        <w:ind w:left="0"/>
        <w:jc w:val="both"/>
      </w:pPr>
      <w:r>
        <w:rPr>
          <w:rFonts w:ascii="Times New Roman"/>
          <w:b w:val="false"/>
          <w:i w:val="false"/>
          <w:color w:val="000000"/>
          <w:sz w:val="28"/>
        </w:rPr>
        <w:t>
      принадлежность ________________________________ тип _________________</w:t>
      </w:r>
    </w:p>
    <w:p>
      <w:pPr>
        <w:spacing w:after="0"/>
        <w:ind w:left="0"/>
        <w:jc w:val="both"/>
      </w:pPr>
      <w:r>
        <w:rPr>
          <w:rFonts w:ascii="Times New Roman"/>
          <w:b w:val="false"/>
          <w:i w:val="false"/>
          <w:color w:val="000000"/>
          <w:sz w:val="28"/>
        </w:rPr>
        <w:t>
       (кооператив собственников квартир) (частное, государственное)</w:t>
      </w:r>
    </w:p>
    <w:p>
      <w:pPr>
        <w:spacing w:after="0"/>
        <w:ind w:left="0"/>
        <w:jc w:val="both"/>
      </w:pPr>
      <w:r>
        <w:rPr>
          <w:rFonts w:ascii="Times New Roman"/>
          <w:b w:val="false"/>
          <w:i w:val="false"/>
          <w:color w:val="000000"/>
          <w:sz w:val="28"/>
        </w:rPr>
        <w:t>
      Общая площадь _____ квадратных метров.</w:t>
      </w:r>
    </w:p>
    <w:p>
      <w:pPr>
        <w:spacing w:after="0"/>
        <w:ind w:left="0"/>
        <w:jc w:val="both"/>
      </w:pPr>
      <w:r>
        <w:rPr>
          <w:rFonts w:ascii="Times New Roman"/>
          <w:b w:val="false"/>
          <w:i w:val="false"/>
          <w:color w:val="000000"/>
          <w:sz w:val="28"/>
        </w:rPr>
        <w:t>
      Дополнительная площадь _____ квадратных метров.</w:t>
      </w:r>
    </w:p>
    <w:p>
      <w:pPr>
        <w:spacing w:after="0"/>
        <w:ind w:left="0"/>
        <w:jc w:val="both"/>
      </w:pPr>
      <w:r>
        <w:rPr>
          <w:rFonts w:ascii="Times New Roman"/>
          <w:b w:val="false"/>
          <w:i w:val="false"/>
          <w:color w:val="000000"/>
          <w:sz w:val="28"/>
        </w:rPr>
        <w:t>
      Количество комнат ___________________________</w:t>
      </w:r>
    </w:p>
    <w:p>
      <w:pPr>
        <w:spacing w:after="0"/>
        <w:ind w:left="0"/>
        <w:jc w:val="both"/>
      </w:pPr>
      <w:r>
        <w:rPr>
          <w:rFonts w:ascii="Times New Roman"/>
          <w:b w:val="false"/>
          <w:i w:val="false"/>
          <w:color w:val="000000"/>
          <w:sz w:val="28"/>
        </w:rPr>
        <w:t>
      Социальный статус ________________ семейное положение ______________</w:t>
      </w:r>
    </w:p>
    <w:p>
      <w:pPr>
        <w:spacing w:after="0"/>
        <w:ind w:left="0"/>
        <w:jc w:val="both"/>
      </w:pPr>
      <w:r>
        <w:rPr>
          <w:rFonts w:ascii="Times New Roman"/>
          <w:b w:val="false"/>
          <w:i w:val="false"/>
          <w:color w:val="000000"/>
          <w:sz w:val="28"/>
        </w:rPr>
        <w:t>
      Согласен на перечисление жилищной помощи услугодателям.</w:t>
      </w:r>
    </w:p>
    <w:p>
      <w:pPr>
        <w:spacing w:after="0"/>
        <w:ind w:left="0"/>
        <w:jc w:val="both"/>
      </w:pPr>
      <w:r>
        <w:rPr>
          <w:rFonts w:ascii="Times New Roman"/>
          <w:b w:val="false"/>
          <w:i w:val="false"/>
          <w:color w:val="000000"/>
          <w:sz w:val="28"/>
        </w:rPr>
        <w:t>
      Имею в собственности одну единицу жилья.</w:t>
      </w:r>
    </w:p>
    <w:p>
      <w:pPr>
        <w:spacing w:after="0"/>
        <w:ind w:left="0"/>
        <w:jc w:val="both"/>
      </w:pPr>
      <w:r>
        <w:rPr>
          <w:rFonts w:ascii="Times New Roman"/>
          <w:b w:val="false"/>
          <w:i w:val="false"/>
          <w:color w:val="000000"/>
          <w:sz w:val="28"/>
        </w:rPr>
        <w:t>
      Подпись заявителя __________________</w:t>
      </w:r>
    </w:p>
    <w:p>
      <w:pPr>
        <w:spacing w:after="0"/>
        <w:ind w:left="0"/>
        <w:jc w:val="both"/>
      </w:pPr>
      <w:r>
        <w:rPr>
          <w:rFonts w:ascii="Times New Roman"/>
          <w:b w:val="false"/>
          <w:i w:val="false"/>
          <w:color w:val="000000"/>
          <w:sz w:val="28"/>
        </w:rPr>
        <w:t>
      Дата подачи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жилищной помощи населению</w:t>
            </w:r>
            <w:r>
              <w:br/>
            </w:r>
            <w:r>
              <w:rPr>
                <w:rFonts w:ascii="Times New Roman"/>
                <w:b w:val="false"/>
                <w:i w:val="false"/>
                <w:color w:val="000000"/>
                <w:sz w:val="20"/>
              </w:rPr>
              <w:t>Жанааркинского района</w:t>
            </w:r>
          </w:p>
        </w:tc>
      </w:tr>
    </w:tbl>
    <w:bookmarkStart w:name="z40" w:id="52"/>
    <w:p>
      <w:pPr>
        <w:spacing w:after="0"/>
        <w:ind w:left="0"/>
        <w:jc w:val="left"/>
      </w:pPr>
      <w:r>
        <w:rPr>
          <w:rFonts w:ascii="Times New Roman"/>
          <w:b/>
          <w:i w:val="false"/>
          <w:color w:val="000000"/>
        </w:rPr>
        <w:t xml:space="preserve"> Справка о составе семьи и размере общей площади занимаемого жилья</w:t>
      </w:r>
    </w:p>
    <w:bookmarkEnd w:id="52"/>
    <w:p>
      <w:pPr>
        <w:spacing w:after="0"/>
        <w:ind w:left="0"/>
        <w:jc w:val="both"/>
      </w:pPr>
      <w:r>
        <w:rPr>
          <w:rFonts w:ascii="Times New Roman"/>
          <w:b w:val="false"/>
          <w:i w:val="false"/>
          <w:color w:val="ff0000"/>
          <w:sz w:val="28"/>
        </w:rPr>
        <w:t xml:space="preserve">
      Сноска. Исключено </w:t>
      </w:r>
      <w:r>
        <w:rPr>
          <w:rFonts w:ascii="Times New Roman"/>
          <w:b w:val="false"/>
          <w:i w:val="false"/>
          <w:color w:val="ff0000"/>
          <w:sz w:val="28"/>
        </w:rPr>
        <w:t>решением</w:t>
      </w:r>
      <w:r>
        <w:rPr>
          <w:rFonts w:ascii="Times New Roman"/>
          <w:b w:val="false"/>
          <w:i w:val="false"/>
          <w:color w:val="ff0000"/>
          <w:sz w:val="28"/>
        </w:rPr>
        <w:t xml:space="preserve"> Жанааркинского районного маслихата Карагандинской области от 11.05.2016 N 2/19 (вводится в действие со дня его первого официального опубликования).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жилищной помощи населению</w:t>
            </w:r>
            <w:r>
              <w:br/>
            </w:r>
            <w:r>
              <w:rPr>
                <w:rFonts w:ascii="Times New Roman"/>
                <w:b w:val="false"/>
                <w:i w:val="false"/>
                <w:color w:val="000000"/>
                <w:sz w:val="20"/>
              </w:rPr>
              <w:t>Жанааркинского района</w:t>
            </w:r>
          </w:p>
        </w:tc>
      </w:tr>
    </w:tbl>
    <w:bookmarkStart w:name="z42" w:id="53"/>
    <w:p>
      <w:pPr>
        <w:spacing w:after="0"/>
        <w:ind w:left="0"/>
        <w:jc w:val="left"/>
      </w:pPr>
      <w:r>
        <w:rPr>
          <w:rFonts w:ascii="Times New Roman"/>
          <w:b/>
          <w:i w:val="false"/>
          <w:color w:val="000000"/>
        </w:rPr>
        <w:t xml:space="preserve"> Справка о доходах всех членов семьи</w:t>
      </w:r>
    </w:p>
    <w:bookmarkEnd w:id="53"/>
    <w:p>
      <w:pPr>
        <w:spacing w:after="0"/>
        <w:ind w:left="0"/>
        <w:jc w:val="both"/>
      </w:pPr>
      <w:r>
        <w:rPr>
          <w:rFonts w:ascii="Times New Roman"/>
          <w:b w:val="false"/>
          <w:i w:val="false"/>
          <w:color w:val="ff0000"/>
          <w:sz w:val="28"/>
        </w:rPr>
        <w:t xml:space="preserve">
      Сноска. Исключено </w:t>
      </w:r>
      <w:r>
        <w:rPr>
          <w:rFonts w:ascii="Times New Roman"/>
          <w:b w:val="false"/>
          <w:i w:val="false"/>
          <w:color w:val="ff0000"/>
          <w:sz w:val="28"/>
        </w:rPr>
        <w:t>решением</w:t>
      </w:r>
      <w:r>
        <w:rPr>
          <w:rFonts w:ascii="Times New Roman"/>
          <w:b w:val="false"/>
          <w:i w:val="false"/>
          <w:color w:val="ff0000"/>
          <w:sz w:val="28"/>
        </w:rPr>
        <w:t xml:space="preserve"> Жанааркинского районного маслихата Карагандинской области от 11.05.2016 N 2/19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жилищной помощи населению</w:t>
            </w:r>
            <w:r>
              <w:br/>
            </w:r>
            <w:r>
              <w:rPr>
                <w:rFonts w:ascii="Times New Roman"/>
                <w:b w:val="false"/>
                <w:i w:val="false"/>
                <w:color w:val="000000"/>
                <w:sz w:val="20"/>
              </w:rPr>
              <w:t>Жанааркинского района</w:t>
            </w:r>
          </w:p>
        </w:tc>
      </w:tr>
    </w:tbl>
    <w:bookmarkStart w:name="z44" w:id="54"/>
    <w:p>
      <w:pPr>
        <w:spacing w:after="0"/>
        <w:ind w:left="0"/>
        <w:jc w:val="left"/>
      </w:pPr>
      <w:r>
        <w:rPr>
          <w:rFonts w:ascii="Times New Roman"/>
          <w:b/>
          <w:i w:val="false"/>
          <w:color w:val="000000"/>
        </w:rPr>
        <w:t xml:space="preserve"> Справка о расходах по оплате содержания жилья и коммунальных услуг за _____________ 20___год</w:t>
      </w:r>
    </w:p>
    <w:bookmarkEnd w:id="54"/>
    <w:p>
      <w:pPr>
        <w:spacing w:after="0"/>
        <w:ind w:left="0"/>
        <w:jc w:val="both"/>
      </w:pPr>
      <w:r>
        <w:rPr>
          <w:rFonts w:ascii="Times New Roman"/>
          <w:b w:val="false"/>
          <w:i w:val="false"/>
          <w:color w:val="ff0000"/>
          <w:sz w:val="28"/>
        </w:rPr>
        <w:t xml:space="preserve">
      Сноска. Исключено </w:t>
      </w:r>
      <w:r>
        <w:rPr>
          <w:rFonts w:ascii="Times New Roman"/>
          <w:b w:val="false"/>
          <w:i w:val="false"/>
          <w:color w:val="ff0000"/>
          <w:sz w:val="28"/>
        </w:rPr>
        <w:t>решением</w:t>
      </w:r>
      <w:r>
        <w:rPr>
          <w:rFonts w:ascii="Times New Roman"/>
          <w:b w:val="false"/>
          <w:i w:val="false"/>
          <w:color w:val="ff0000"/>
          <w:sz w:val="28"/>
        </w:rPr>
        <w:t xml:space="preserve"> Жанааркинского районного маслихата Карагандинской области от 11.05.2016 N 2/19 (вводится в действие со дня его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