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858a" w14:textId="e278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9 декабря 2011 года N 43/424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Каркаралинского районного маслихата Карагандинской области от 13 апреля 2012 года N 4/35. Зарегистрировано Управлением юстиции Каркаралинского района Карагандинской области 17 апреля 2012 года N 8-13-120.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9 декабря 2011 года N 43/424 "О районном бюджете на 2012-2014 годы" (зарегистрировано в Реестре государственной регистрации нормативных правовых актов за N 8-13-113, опубликовано в газете "Қарқаралы" от 24 декабря 2011 года N 101-102 (11017),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2012-2014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3804213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363746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4815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3433022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3846705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8258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9708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50750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50750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9708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42492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2"/>
        <w:gridCol w:w="4528"/>
      </w:tblGrid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2012 года N 4/35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43/424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81"/>
        <w:gridCol w:w="1169"/>
        <w:gridCol w:w="1169"/>
        <w:gridCol w:w="6112"/>
        <w:gridCol w:w="2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5323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930"/>
        <w:gridCol w:w="930"/>
        <w:gridCol w:w="4551"/>
        <w:gridCol w:w="4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2012 года N 4/35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43/424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0"/>
        <w:gridCol w:w="3660"/>
      </w:tblGrid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 АОО 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2012 года N 4/35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43/424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</w:t>
      </w:r>
      <w:r>
        <w:br/>
      </w:r>
      <w:r>
        <w:rPr>
          <w:rFonts w:ascii="Times New Roman"/>
          <w:b/>
          <w:i w:val="false"/>
          <w:color w:val="000000"/>
        </w:rPr>
        <w:t>сельских (аульных) округов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333"/>
        <w:gridCol w:w="809"/>
        <w:gridCol w:w="809"/>
        <w:gridCol w:w="3117"/>
        <w:gridCol w:w="1522"/>
        <w:gridCol w:w="1522"/>
        <w:gridCol w:w="1285"/>
        <w:gridCol w:w="1286"/>
        <w:gridCol w:w="1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39"/>
        <w:gridCol w:w="825"/>
        <w:gridCol w:w="825"/>
        <w:gridCol w:w="3178"/>
        <w:gridCol w:w="1310"/>
        <w:gridCol w:w="1310"/>
        <w:gridCol w:w="1310"/>
        <w:gridCol w:w="1311"/>
        <w:gridCol w:w="1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К. 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Н. 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39"/>
        <w:gridCol w:w="825"/>
        <w:gridCol w:w="825"/>
        <w:gridCol w:w="3178"/>
        <w:gridCol w:w="1310"/>
        <w:gridCol w:w="1310"/>
        <w:gridCol w:w="1310"/>
        <w:gridCol w:w="1311"/>
        <w:gridCol w:w="1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46"/>
        <w:gridCol w:w="841"/>
        <w:gridCol w:w="841"/>
        <w:gridCol w:w="3243"/>
        <w:gridCol w:w="1336"/>
        <w:gridCol w:w="1337"/>
        <w:gridCol w:w="1337"/>
        <w:gridCol w:w="1088"/>
        <w:gridCol w:w="13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М. 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Н. 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318"/>
        <w:gridCol w:w="773"/>
        <w:gridCol w:w="773"/>
        <w:gridCol w:w="2979"/>
        <w:gridCol w:w="1228"/>
        <w:gridCol w:w="1228"/>
        <w:gridCol w:w="999"/>
        <w:gridCol w:w="1000"/>
        <w:gridCol w:w="1228"/>
        <w:gridCol w:w="1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