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56e3" w14:textId="b935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9 декабря 2011 года N 43/424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Каркаралинского районного маслихата Карагандинской области от 18 июля 2012 года N 7/63. Зарегистрировано Департаментом юстиции Карагандинской области 25 июля 2012 года N 8-13-124.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8-13-113, опубликовано в газете "Қарқаралы" от 24 декабря 2011 года N 101-102 (11017),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13 апреля 2012 года N 4/35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8-13-120, опубликовано в газете "Қарқаралы" от 21 апреля 2012 года N 31-32 (11051),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8 июня 2012 года N 6/53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8-13-122, опубликовано в газете "Қарқаралы" от 22 июня 2012 года N 49-50 (11069)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"3806373" заменить цифрами "3827373";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"363746" заменить цифрами "372850";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"2630" заменить цифрами "4707";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"4815" заменить цифрами "14634";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"3848865" заменить цифрами "3869865";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"6000" заменить цифрами "7000";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7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секретаря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2012 года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235"/>
        <w:gridCol w:w="722"/>
        <w:gridCol w:w="5807"/>
        <w:gridCol w:w="3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73"/>
        <w:gridCol w:w="906"/>
        <w:gridCol w:w="906"/>
        <w:gridCol w:w="7504"/>
        <w:gridCol w:w="1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2012 года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441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3"/>
        <w:gridCol w:w="1143"/>
        <w:gridCol w:w="1143"/>
        <w:gridCol w:w="3594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1275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4812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2012 года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235"/>
        <w:gridCol w:w="722"/>
        <w:gridCol w:w="5807"/>
        <w:gridCol w:w="3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441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3"/>
        <w:gridCol w:w="1143"/>
        <w:gridCol w:w="1143"/>
        <w:gridCol w:w="3594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1275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4812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2012 года N 7/63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</w:t>
      </w:r>
      <w:r>
        <w:br/>
      </w:r>
      <w:r>
        <w:rPr>
          <w:rFonts w:ascii="Times New Roman"/>
          <w:b/>
          <w:i w:val="false"/>
          <w:color w:val="000000"/>
        </w:rPr>
        <w:t>сельских (аульных) округов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64"/>
        <w:gridCol w:w="884"/>
        <w:gridCol w:w="884"/>
        <w:gridCol w:w="3407"/>
        <w:gridCol w:w="1664"/>
        <w:gridCol w:w="1664"/>
        <w:gridCol w:w="1405"/>
        <w:gridCol w:w="14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88"/>
        <w:gridCol w:w="944"/>
        <w:gridCol w:w="944"/>
        <w:gridCol w:w="3638"/>
        <w:gridCol w:w="1221"/>
        <w:gridCol w:w="1500"/>
        <w:gridCol w:w="1500"/>
        <w:gridCol w:w="1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3557"/>
        <w:gridCol w:w="1466"/>
        <w:gridCol w:w="1467"/>
        <w:gridCol w:w="1467"/>
        <w:gridCol w:w="1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3557"/>
        <w:gridCol w:w="1466"/>
        <w:gridCol w:w="1467"/>
        <w:gridCol w:w="1467"/>
        <w:gridCol w:w="1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88"/>
        <w:gridCol w:w="944"/>
        <w:gridCol w:w="944"/>
        <w:gridCol w:w="3638"/>
        <w:gridCol w:w="1499"/>
        <w:gridCol w:w="1500"/>
        <w:gridCol w:w="1221"/>
        <w:gridCol w:w="1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Мадийский с/о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397"/>
        <w:gridCol w:w="966"/>
        <w:gridCol w:w="966"/>
        <w:gridCol w:w="3722"/>
        <w:gridCol w:w="1534"/>
        <w:gridCol w:w="1535"/>
        <w:gridCol w:w="1250"/>
        <w:gridCol w:w="1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99"/>
        <w:gridCol w:w="1212"/>
        <w:gridCol w:w="1212"/>
        <w:gridCol w:w="4671"/>
        <w:gridCol w:w="1926"/>
        <w:gridCol w:w="1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