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66943" w14:textId="8b669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9 декабря 2011 года N 43/424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 сессии Каркаралинского районного маслихата Карагандинской области от 8 ноября 2012 года N 10/82. Зарегистрировано Департаментом юстиции Карагандинской области 14 ноября 2012 года N 1968. Прекращено действие в связи с истечением срока, на который решение было принято (письмо Каркаралинского районного маслихата Карагандинской области от 3 марта 2016 года № 51)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Прекращено действие в связи с истечением срока, на который решение было принято (письмо Каркаралинского районного маслихата Карагандинской области от 03.03.2016 № 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9 декабря 2011 года N 43/424 "О районном бюджете на 2012-2014 годы" (зарегистрировано в Реестре государственной регистрации нормативных правовых актов за N 8-13-113, опубликовано в газете "Қарқаралы" от 24 декабря 2011 года N 101-102 (11017),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13 апреля 2012 года N 4/35 "О внесении изменений в решение районного маслихата от 9 декабря 2011 года N 43/424 "О районном бюджете на 2012-2014 годы" (зарегистрировано в Реестре государственной регистрации нормативных правовых актов за N 8-13-120, опубликовано в газете "Қарқаралы" от 21 апреля 2012 года N 31-32 (11051),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8 июня 2012 года N 6/53 "О внесении изменений в решение районного маслихата от 9 декабря 2011 года N 43/424 "О районном бюджете на 2012-2014 годы" (зарегистрировано в Реестре государственной регистрации нормативных правовых актов за N 8-13-122, опубликовано в газете "Қарқаралы" от 22 июня 2012 года N 49-50 (11069),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18 июля 2012 года N 7/63 "О внесении изменений в решение районного маслихата от 9 декабря 2011 года N 43/424 "О районном бюджете на 2012-2014 годы" (зарегистрировано в Реестре государственной регистрации нормативных правовых актов за N 8-13-124, опубликовано в газете "Қарқаралы" от 28 июля 2012 года N 59-60 (11077),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20 августа 2012 года N 9/76 "О внесении изменений в решение районного маслихата от 9 декабря 2011 года N 43/424 "О районном бюджете на 2012-2014 годы" (зарегистрировано в Реестре государственной регистрации нормативных правовых актов за N 8-13-125, опубликовано в газете "Қарқаралы" от 25 августа 2012 года N 67-68 (11085)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"3828154" заменить цифрами "3829147";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"372850" заменить цифрами "368681";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"4707" заменить цифрами "7357";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"14634" заменить цифрами "22958";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"3435963" заменить цифрами "3430151";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"3870646" заменить цифрами "3871639";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1"/>
        <w:gridCol w:w="3249"/>
      </w:tblGrid>
      <w:tr>
        <w:trPr>
          <w:trHeight w:val="30" w:hRule="atLeast"/>
        </w:trPr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10 сессии,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 маслихата: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N 10/82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N 43/424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373"/>
        <w:gridCol w:w="906"/>
        <w:gridCol w:w="906"/>
        <w:gridCol w:w="7504"/>
        <w:gridCol w:w="19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651"/>
        <w:gridCol w:w="1582"/>
        <w:gridCol w:w="1582"/>
        <w:gridCol w:w="5323"/>
        <w:gridCol w:w="2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3561"/>
        <w:gridCol w:w="4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"/>
        <w:gridCol w:w="1199"/>
        <w:gridCol w:w="1200"/>
        <w:gridCol w:w="1200"/>
        <w:gridCol w:w="5159"/>
        <w:gridCol w:w="23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750"/>
        <w:gridCol w:w="1750"/>
        <w:gridCol w:w="3632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930"/>
        <w:gridCol w:w="930"/>
        <w:gridCol w:w="4551"/>
        <w:gridCol w:w="40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N 10/82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N 43/424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2012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0"/>
        <w:gridCol w:w="3480"/>
      </w:tblGrid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учебным программа АОО "Назарбаев Интеллектуальные школы"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мероприятий в рамках Государственной программы "Саламатты Қазақстан" на 2011-2015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N 10/82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N 43/424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поселка, сельских (аульных) округов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333"/>
        <w:gridCol w:w="809"/>
        <w:gridCol w:w="809"/>
        <w:gridCol w:w="3117"/>
        <w:gridCol w:w="1522"/>
        <w:gridCol w:w="1522"/>
        <w:gridCol w:w="1285"/>
        <w:gridCol w:w="1286"/>
        <w:gridCol w:w="1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Каркаралинск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Карагайлы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339"/>
        <w:gridCol w:w="825"/>
        <w:gridCol w:w="825"/>
        <w:gridCol w:w="3178"/>
        <w:gridCol w:w="1310"/>
        <w:gridCol w:w="1310"/>
        <w:gridCol w:w="1310"/>
        <w:gridCol w:w="1311"/>
        <w:gridCol w:w="13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с/о К. Аманжолова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Н. Абдирова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Балкантауский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Бахтинский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339"/>
        <w:gridCol w:w="825"/>
        <w:gridCol w:w="825"/>
        <w:gridCol w:w="3178"/>
        <w:gridCol w:w="1310"/>
        <w:gridCol w:w="1310"/>
        <w:gridCol w:w="1310"/>
        <w:gridCol w:w="1311"/>
        <w:gridCol w:w="13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Жанатоганский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Инталинский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Каракольский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Кайнарбулакский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Киргизский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46"/>
        <w:gridCol w:w="841"/>
        <w:gridCol w:w="841"/>
        <w:gridCol w:w="3243"/>
        <w:gridCol w:w="1336"/>
        <w:gridCol w:w="1337"/>
        <w:gridCol w:w="1337"/>
        <w:gridCol w:w="1088"/>
        <w:gridCol w:w="13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Каршигалинский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М. Мамраева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Мадийский с/о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Н. Нурмакова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312"/>
        <w:gridCol w:w="759"/>
        <w:gridCol w:w="759"/>
        <w:gridCol w:w="2924"/>
        <w:gridCol w:w="1205"/>
        <w:gridCol w:w="1206"/>
        <w:gridCol w:w="1206"/>
        <w:gridCol w:w="981"/>
        <w:gridCol w:w="1206"/>
        <w:gridCol w:w="12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Таттимбета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Тегисшильдикский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Темиршинский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Шарыктинский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Угарский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