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db4f" w14:textId="7a0d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30 октября 2012 года N 259. Зарегистрировано Департаментом юстиции Карагандинской области 29 ноября 2012 года N 1996. Утратило силу постановлением акимата Каркаралинского района Карагандинской области от 18 декабря 2013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18.12.2013 N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в целях качественного оказания государственных услуг,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Каркаралинского района Сатыбалдина А.Р.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Максутов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259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 ядерном полигоне"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услуги: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Каркаралинского района" (далее – рабочий орган специальной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либо мотивированный ответ об отказе в предоставлении государственной услуги на бумажном носителе.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адресу город Каркаралинск, улица Т. Аубакирова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центра по адресу город Каркаралинск, улица Т. Аубакирова 21, ежедневно ежедневно с 9.00 часов до 20.00 часов, без перерыва, а в филиалах и представительствах центра – ежедневно с 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проживавшие, работавшие или проходившие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(1949 - 1965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проживавшие, работавшие или проходившие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проживавшие, работавшие или проходившие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–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Оснований для приостановления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рабочего органа специальной комиссии либо инспектору центра.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уведомления о принятии решения о регистрации, либо мотивированный ответ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рабочий орган специальной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438"/>
        <w:gridCol w:w="2135"/>
        <w:gridCol w:w="2048"/>
        <w:gridCol w:w="2005"/>
        <w:gridCol w:w="4886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регистрации и учета граждан, пострадавших вследствие ядерных испытаний на Семипалатинском испытательном ядерном Полигоне либо мотивированный ответ об отказе предоставления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17 календарных дней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Схема предоставления государственной услуги при обращении в отдел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259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услуги: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Каркаралинского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на инвалидов для обеспечения санаторно-курортным лечением либо мотивированный ответ об отказе в предоставлении услуги на бумажном носителе.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 в здании уполномоченного органа по адресу город Каркаралинск, улица Т. Аубакирова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граждане Республики Казахстан, иностранцы и лица без гражданства, постоянно проживающие на территории Республики Казахстан, являющиеся инвалидами и детьми-инвалидами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(мотивированный ответ об отказе в оформлении) документов для обеспечения санаторно-курортным лечением,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177"/>
        <w:gridCol w:w="2178"/>
        <w:gridCol w:w="1923"/>
        <w:gridCol w:w="1668"/>
        <w:gridCol w:w="1923"/>
        <w:gridCol w:w="38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 мотивированный ответ об отказе в предоставлении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отдел занятости и социальных программ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5344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259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услуги: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Каркаралинского района" (далее - 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на оказание социального обслуживания на дому, либо мотивированный ответ об отказе в предоставлении услуг на бумажном носителе.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уполномоченного органа по адресу город Каркаралинск, улица Т. Аубакирова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центра по адресу город Каркаралинск, улица Т. Аубакирова 21, ежедневно ежедневно с 9.00 часов до 20.00 часов, без перерыва, а в филиалах и представительствах центра – ежедневно с 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нарушением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 либо инспектором центра.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заявителем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документов на оказание социального обслуживания на дому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заявителем центра по месту жительства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постороннем уходе и помощи"</w:t>
      </w:r>
    </w:p>
    <w:bookmarkEnd w:id="39"/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1937"/>
        <w:gridCol w:w="1681"/>
        <w:gridCol w:w="1938"/>
        <w:gridCol w:w="2408"/>
        <w:gridCol w:w="2708"/>
        <w:gridCol w:w="30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постороннем уходе и помощи"</w:t>
      </w:r>
    </w:p>
    <w:bookmarkEnd w:id="41"/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582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259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средствами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услуги: "Оформление документов на инвалидов для обеспечения их сурдо-тифлотехническими и обязательными гигиеническими средствами"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Каркаралинского района" (далее - 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 либо мотивированный ответ об отказе в предоставлении услуги на бумажном носителе.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уполномоченного органа по адресу город Каркаралинск, улица Т. Аубакирова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центра по адресу город Каркаралинск, улица Т. Аубакирова 21, ежедневно с 9.00 часов до 20.00 часов, без перерыва, а в филиалах и представительствах центра – ежедневно с 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48"/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(отказе в оформлении) документов на инвалидов для обеспечения их сурдо-тифлотехническими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3"/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СФЕ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504"/>
        <w:gridCol w:w="2089"/>
        <w:gridCol w:w="1871"/>
        <w:gridCol w:w="2221"/>
        <w:gridCol w:w="2592"/>
        <w:gridCol w:w="24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об отказе в предоставлении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55"/>
    <w:bookmarkStart w:name="z1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отдел занятости и социальных программ отдел занятости и социальных программ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85090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