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59554" w14:textId="6c595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9 декабря 2011 года N 43/424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ХI сессии Каркаралинского районного маслихата Карагандинской области от 7 декабря 2012 года N 11/86. Зарегистрировано Департаментом юстиции Карагандинской области 11 декабря 2012 года N 2014. Прекращено действие в связи с истечением срока, на который решение было принято (письмо Каркаралинского районного маслихата Карагандинской области от 3 марта 2016 года № 51)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Прекращено действие в связи с истечением срока, на который решение было принято (письмо Каркаралинского районного маслихата Карагандинской области от 03.03.2016 № 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9 декабря 2011 года N 43/424 "О районном бюджете на 2012-2014 годы" (зарегистрировано в Реестре государственной регистрации нормативных правовых актов за N 8-13-113, опубликовано в газете "Қарқаралы" от 24 декабря 2011 года N 101-102 (11017),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13 апреля 2012 года N 4/35 "О внесении изменений в решение районного маслихата от 9 декабря 2011 года N 43/424 "О районном бюджете на 2012-2014 годы" (зарегистрировано в Реестре государственной регистрации нормативных правовых актов за N 8-13-120, опубликовано в газете "Қарқаралы" от 21 апреля 2012 года N 31-32 (11051),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8 июня 2012 года N 6/53 "О внесении изменений в решение районного маслихата от 9 декабря 2011 года N 43/424 "О районном бюджете на 2012-2014 годы" (зарегистрировано в Реестре государственной регистрации нормативных правовых актов за N 8-13-122, опубликовано в газете "Қарқаралы" от 22 июня 2012 года N 49-50 (11069),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18 июля 2012 года N 7/63 "О внесении изменений в решение районного маслихата от 9 декабря 2011 года N 43/424 "О районном бюджете на 2012-2014 годы" (зарегистрировано в Реестре государственной регистрации нормативных правовых актов за N 8-13-124, опубликовано в газете "Қарқаралы" от 28 июля 2012 года N 59-60 (11077),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20 августа 2012 года N 9/76 "О внесении изменений в решение районного маслихата от 9 декабря 2011 года N 43/424 "О районном бюджете на 2012-2014 годы" (зарегистрировано в Реестре государственной регистрации нормативных правовых актов за N 8-13-125, опубликовано в газете "Қарқаралы" от 25 августа 2012 года N 67-68 (11085),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8 ноября 2012 года N 10/82 "О внесении изменений в решение районного маслихата от 9 декабря 2011 года N 43/424 "О районном бюджете на 2012-2014 годы" (зарегистрировано в Реестре государственной регистрации нормативных правовых актов за N 1968, опубликовано в газете "Қарқаралы" от 17 ноября 2012 года N 91-92 (11109)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"3829147" заменить цифрами "3811612";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"3430151" заменить цифрами "3412616";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"3871639" заменить цифрами "3854104";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1"/>
        <w:gridCol w:w="3249"/>
      </w:tblGrid>
      <w:tr>
        <w:trPr>
          <w:trHeight w:val="30" w:hRule="atLeast"/>
        </w:trPr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11 сессии,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2012 года N 11/86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N 43/424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1235"/>
        <w:gridCol w:w="722"/>
        <w:gridCol w:w="5807"/>
        <w:gridCol w:w="38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373"/>
        <w:gridCol w:w="906"/>
        <w:gridCol w:w="906"/>
        <w:gridCol w:w="7504"/>
        <w:gridCol w:w="19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651"/>
        <w:gridCol w:w="1582"/>
        <w:gridCol w:w="1582"/>
        <w:gridCol w:w="5323"/>
        <w:gridCol w:w="2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3561"/>
        <w:gridCol w:w="4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"/>
        <w:gridCol w:w="1199"/>
        <w:gridCol w:w="1200"/>
        <w:gridCol w:w="1200"/>
        <w:gridCol w:w="5159"/>
        <w:gridCol w:w="23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750"/>
        <w:gridCol w:w="1750"/>
        <w:gridCol w:w="3632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930"/>
        <w:gridCol w:w="930"/>
        <w:gridCol w:w="4551"/>
        <w:gridCol w:w="40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2012 года N 11/86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N 43/424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2012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0"/>
        <w:gridCol w:w="3480"/>
      </w:tblGrid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учебным программа АОО "Назарбаев Интеллектуальные школы"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Государственной программы "Саламатты Қазақстан" на 2011-2015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