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6277" w14:textId="1f16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"Выдача ветеринарного паспорта на животное"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27 ноября 2012 года N 309. Зарегистрировано Департаментом юстиции Карагандинской области 26 декабря 2012 года N 2071. Утратило силу постановлением акимата Каркаралинского района Карагандинской области от 18 декабря 2013 года N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Каркаралинского района Карагандинской области от 18.12.2013 N 377.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ветеринарного паспорта на животное".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поселка, аула (села), аульного (сельского) округа Каркаралинского района обеспечить своевременное, качественное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Сатыбалдина А.Р.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 С. Акимов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2012 года N 309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 паспорта на животное"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ветеринарного паспорта на животное" (далее – государственная услуга) предоставляется ветеринарным врачом (далее - ветврач) государственного учреждения "Отдел сельскохозяйства и ветеринарии Каркаралинского района", подразделения местного исполнительного органа поселка, аула (села) аульного (сельского) (далее – МИО) по указанным адресам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 подпункта 12)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  N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рабочие дни, с 9.00 до 18.00 часов, с перерывом на обед с 13.00 до 14.00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предоставлении государственной услуги является отсутствие присвоенного индивидуального номера животного.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проводится ветврачами МИО,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ветеринарные врачи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нарушение порядка оказания государственной услуги должностные лица несут ответственность в соответствии с законодательством Республики Казахстан.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МИО,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406"/>
        <w:gridCol w:w="2444"/>
        <w:gridCol w:w="2295"/>
        <w:gridCol w:w="2765"/>
        <w:gridCol w:w="1422"/>
      </w:tblGrid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МИО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сельскогохозяйства и ветеринарии Каркаралинского района"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(872146) 31220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Каркаралинск, улица Бокейхана, 40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Нурмаковского аульного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Осибай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8(721) 32-55-2-72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Осибай, улица Елебекова, 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Нуркен Абдировского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34-3-04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Жарлы, улица Машанова, 35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К.Аманжоловского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37-4-00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Талды, улица К. Аманжолова, 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Кояндинского сельский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 58-2-21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Коянды, улица Советская, 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Жанатоганского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Жанатоган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34-1-85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Жанатоган, улица Ушкун, 39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Егиндыбулакского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Егиндыбулак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 91-3-95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Егиндыбулак, улица Мади, 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Каркаралинска"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31-2-84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Каркаралинск, улица Бокейханова, 40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Бахтинского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Бахты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38-7-21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Бахты, улица, Тауелсиздик, 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Балкантауского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 91-5-86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Карабулак, улица Казахстанская, 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 51-3-41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Айнабулак, улица М. Батыра, 15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Угарского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Матак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33-7-32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Матак, улица Школьная, 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Мартбек Мамыраевского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Акжол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 33-3-00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Акжол, улица Н.Кабдыкаримова, 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Киргизского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Буркутты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34-4-31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Буркутты, улица Тын, 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Темиршинского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 36-5-60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Татан, улица Орталык, 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Кайнарбулакского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Аппаз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8(72159) 61-5-58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Аппаз, улица К. Сейлхана, 14/2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Бесобинского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Бесоба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 36-4-43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Бесоба, улица Абдрасылова, 23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Тегисшильдикского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Тегисшилдик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37-5-01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Тегисшильдик, улица Т. Аубакирова, 11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Карагайлы"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45-4-80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Карагайлы, 20, квартал 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Томарского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Томар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 35-2-23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Томар, улица Мади, 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Таттимбетского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 53-2-87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Актасты, улица Казыбек би, 17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Шарыктинского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 56-2-92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Теректи, улица Абая, 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Караколского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 91-5-57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Каракол, улица Строителей, 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Мадийского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Айрык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 54-2-60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Айрык, улица Абишева, 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Ынталинского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Ынталы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50-0-11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Ынталы, улица Бейбитшилик, 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Каршыгалинского сельского округа"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Коктас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33-5-12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Коктас, улица Гагарина, 30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ГУ – государственное учреждение.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2949"/>
        <w:gridCol w:w="2527"/>
        <w:gridCol w:w="3266"/>
        <w:gridCol w:w="4724"/>
      </w:tblGrid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прием и проверка представленных потребителем документов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ветеринарного паспорта на животное (дубликата ветеринарного паспорта на животное, выписки из ветеринарного паспорта на животное) либо мотивированного ответа об отказе в предоставлении государственной услуги. Подготовка готового документа к выдаче потребителю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ветеринарного паспорта на животное (дубликата ветеринарного паспорта на животное, выписки из ветеринарного паспорта на животное) либо мотивированного ответа об отказе в предоставлении государственной услуги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документа потребителю</w:t>
            </w:r>
          </w:p>
        </w:tc>
      </w:tr>
      <w:tr>
        <w:trPr>
          <w:trHeight w:val="1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</w:tbl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3020"/>
        <w:gridCol w:w="2527"/>
        <w:gridCol w:w="3085"/>
        <w:gridCol w:w="4826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действия (хода,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4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прием и проверка представленных потребителем документов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ветеринарного паспорта на животное (дубликата ветеринарного паспорта на животное, выписки из ветеринарного паспорта на животное) либо мотивированного ответа об отказе в предоставлении государственной услуги. Подготовка готового документа к выдаче потребителю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ветеринарного паспорта на животное (дубликата ветеринарного паспорта на животное, выписки из ветеринарного паспорта на животное) либо мотивированного ответа об отказе в предоставлении государственной услуги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документа потребителю</w:t>
            </w:r>
          </w:p>
        </w:tc>
      </w:tr>
      <w:tr>
        <w:trPr>
          <w:trHeight w:val="1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</w:tbl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1,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3406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3914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