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bca4" w14:textId="921b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молодежи-выпускников учебных заведений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3 февраля 2012 года N 02/01. Зарегистрировано Управлением юстиции Нуринского района Карагандинской области 7 марта 2012 года N 8-14-164. Утратило силу постановлением акимата Нуринского района Карагандинской области от 24 сентября 2012 года N 22/04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Нуринского района Карагандинской области от 24.09.2012 N 22/04.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расширения возможностей трудоустройства безработных граждан-выпускников учебных заведений среднего и высшего профессионального образования и приобретения ими практического опыта, знаний и навыков,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Нуринского района, организующих молодежную практику, источник финансирования и срок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Нуринского района" (далее – Отдел занятости) и государственному учреждению "Центр занятости Нуринского района" (далее – Центр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безработной молодежи, зарегистрированной в качестве безработных в Отделе занятости или в Центре занятости, окончившей учебные заведения среднего и высшего профессионального образования по профессии, оказать содействие в трудоустройстве и повышению конкурентоспособности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согласно перечню заключить с работодателями, изъявившими желание предоставить временные рабочие места безработным - выпускникам профессиональных учебных заведений в рамках Молодежной практики, договор на организацию профессиональной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проводить за счет средств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13 мая 2011 года N 10/10 "Об организации дополнительных мер по социальной защите молодежи - выпускников учебных заведений среднего и высшего профессионального образования" (зарегистрировано в Реестре государственной регистрации нормативных правовых актов за N 8-14-146, опубликовано в районной газете "Нұра" 4 июня 2011 года N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Максутова Данияра Зарлыковича.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N 02/01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Нуринского района, организующих профессиональную последипломную практику для безработной молодежи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475"/>
        <w:gridCol w:w="2831"/>
        <w:gridCol w:w="1679"/>
        <w:gridCol w:w="1892"/>
        <w:gridCol w:w="2257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1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юстиции Нуринского района"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на праве хозяйственного ведения "Центр обслуживания населения по Карагандинской области"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филиал народно-демократической партии "Нур Отан"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"Редакция газеты "Нура""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Нуринского района"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Нуринскому району"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Киевка"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