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c7e5" w14:textId="78cc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сессии Нуринского районного маслихата от 8 декабря 2011 года N 396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 сессии Нуринского районного маслихата Карагандинской области от 12 апреля 2012 года N 65. Зарегистрировано Управлением юстиции Нуринского района Карагандинской области 16 апреля 2012 года N 8-14-171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8-14-161, опубликовано в газете "Нұра" от 4 февраля 2012 года N 5 (5238)),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Нуринского районного маслихата от 16 февраля 2012 года N 21 "О внесений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8-14-163, опубликовано в газете "Нұра" от 31 марта 2012 года N 13 (5247)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"2596248" заменить цифрами "2886677";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"2271286" заменить цифрами "2561715";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"2603998" заменить цифрами "2910460";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"34477" заменить цифрами "34183";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"1928" заменить цифрами "2222";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42227" заменить цифрами "минус 57966";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"42227" заменить цифрами "57966";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"1928" заменить цифрами "2222";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"7750" заменить цифрами "23783";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23"/>
        <w:gridCol w:w="728"/>
        <w:gridCol w:w="9999"/>
        <w:gridCol w:w="18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2886677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8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2561715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2561715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50"/>
        <w:gridCol w:w="693"/>
        <w:gridCol w:w="693"/>
        <w:gridCol w:w="9333"/>
        <w:gridCol w:w="18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2910460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328145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постпривитизационная деятельность и регулирование споров, связанных с этим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1721728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1663299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1660290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1615546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32929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268968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168705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15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жилья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15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728"/>
        <w:gridCol w:w="9980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6"/>
        <w:gridCol w:w="728"/>
        <w:gridCol w:w="9979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07"/>
        <w:gridCol w:w="812"/>
        <w:gridCol w:w="9916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3"/>
        <w:gridCol w:w="1917"/>
      </w:tblGrid>
      <w:tr>
        <w:trPr>
          <w:trHeight w:val="51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281484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245079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48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</w:t>
            </w:r>
          </w:p>
        </w:tc>
      </w:tr>
      <w:tr>
        <w:trPr>
          <w:trHeight w:val="51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4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69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8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81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опекунам(попечителям) на содержание ребенка сироты(детей-сирот), и ребенка(детей), оставшихся без попечения родителей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27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31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27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8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11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31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300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49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55" w:hRule="atLeast"/>
        </w:trPr>
        <w:tc>
          <w:tcPr>
            <w:tcW w:w="1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2"/>
        <w:gridCol w:w="1998"/>
      </w:tblGrid>
      <w:tr>
        <w:trPr>
          <w:trHeight w:val="27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270451</w:t>
            </w:r>
          </w:p>
        </w:tc>
      </w:tr>
      <w:tr>
        <w:trPr>
          <w:trHeight w:val="25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30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82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приобретения жилья государственного коммунального жилищного фонда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51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развитие,обустройство и (или) приобретение инженерно-коммуникационной инфраструктуры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81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7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</w:tr>
      <w:tr>
        <w:trPr>
          <w:trHeight w:val="61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25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96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2012 год финансируемых за счет районного бюджета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750"/>
        <w:gridCol w:w="976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поселка Киевка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0"/>
        <w:gridCol w:w="714"/>
        <w:gridCol w:w="714"/>
        <w:gridCol w:w="9269"/>
        <w:gridCol w:w="18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Шахтер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694"/>
        <w:gridCol w:w="715"/>
        <w:gridCol w:w="9326"/>
        <w:gridCol w:w="18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Изенда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693"/>
        <w:gridCol w:w="693"/>
        <w:gridCol w:w="9334"/>
        <w:gridCol w:w="184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8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Щербаковское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94"/>
        <w:gridCol w:w="694"/>
        <w:gridCol w:w="694"/>
        <w:gridCol w:w="9304"/>
        <w:gridCol w:w="18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8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Карой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37"/>
        <w:gridCol w:w="737"/>
        <w:gridCol w:w="695"/>
        <w:gridCol w:w="9213"/>
        <w:gridCol w:w="18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65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Талдысай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94"/>
        <w:gridCol w:w="715"/>
        <w:gridCol w:w="9327"/>
        <w:gridCol w:w="18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