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5bfd" w14:textId="81e5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сессии Нуринского районного маслихата от 8 декабря 2011 года N 396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Нуринского районного маслихата Карагандинской области от 14 июня 2012 года N 87. Зарегистрировано Управлением юстиции Нуринского района Карагандинской области 19 июня 2012 года N 8-14-175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8-14-161, опубликовано в газете "Нұра" от 4 февраля 2012 года N 5 (5238)),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от 16 февраля 2012 года N 21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8-14-163, опубликовано в газете "Нұра" от 31 марта 2012 года N 13 (5247)),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Нуринского районного маслихата от 12 апреля 2012 года N 65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8-14-171, опубликовано в газете "Нұра" от 21 апреля 2012 года N 17 (5251))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"2886677" заменить цифрами "2888297";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"2561715" заменить цифрами "2563335";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"2910460" заменить цифрами "2912080";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Таттыбаев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июня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N 87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2"/>
        <w:gridCol w:w="666"/>
        <w:gridCol w:w="10225"/>
        <w:gridCol w:w="18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2888297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2563335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2563335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8"/>
        <w:gridCol w:w="735"/>
        <w:gridCol w:w="735"/>
        <w:gridCol w:w="9396"/>
        <w:gridCol w:w="18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2912080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328145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1721728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1663299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1660290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1615546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268968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168705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жилья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202089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43"/>
        <w:gridCol w:w="664"/>
        <w:gridCol w:w="10215"/>
        <w:gridCol w:w="18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3"/>
        <w:gridCol w:w="707"/>
        <w:gridCol w:w="10209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23"/>
        <w:gridCol w:w="728"/>
        <w:gridCol w:w="10208"/>
        <w:gridCol w:w="18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24"/>
        <w:gridCol w:w="750"/>
        <w:gridCol w:w="10203"/>
        <w:gridCol w:w="18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3"/>
        <w:gridCol w:w="728"/>
        <w:gridCol w:w="10208"/>
        <w:gridCol w:w="182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N 87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0"/>
        <w:gridCol w:w="1710"/>
      </w:tblGrid>
      <w:tr>
        <w:trPr>
          <w:trHeight w:val="51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283104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246699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28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81406</w:t>
            </w:r>
          </w:p>
        </w:tc>
      </w:tr>
      <w:tr>
        <w:trPr>
          <w:trHeight w:val="51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4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52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2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2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49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мероприятий в рамках Государственной программы "Саламатты Қазақстан" на 2011-2015 годы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</w:tr>
      <w:tr>
        <w:trPr>
          <w:trHeight w:val="27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8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0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4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2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