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9198" w14:textId="c7f9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Нуринского районного маслихата Карагандинской области от 16 августа 2012 года N 106. Зарегистрировано Департаментом юстиции  Карагандинской области 24 августа 2012 года N 8-14-177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4 февраля 2012 года N 5 (5238)),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21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8-14-163, опубликовано в газете "Нұра" от 31 марта 2012 года N 13 (5247)),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Нуринского районного маслихата от 12 апреля 2012 года N 65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8-14-171, опубликовано в газете "Нұра" от 21 апреля 2012 года N 17 (5251)),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Нуринского районного маслихата от 14 июня 2012 года N 87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175, опубликовано в газете "Нұра" от 28 июня 2012 года N 25 (5260))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"2888297" заменить цифрами "2897155";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"319739" заменить цифрами "325452";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"1723" заменить цифрами "4826";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"2563335" заменить цифрами "2563377";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"2912080" заменить цифрами "2920937";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"34183" заменить цифрами "46318";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"36405" заменить цифрами "48540";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57966" заменить цифрами "минус 70100";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"57966" заменить цифрами "70100";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"36405" заменить цифрами "48540";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"23783" заменить цифрами "23782";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Ныгметов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 районного маслихата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10456"/>
        <w:gridCol w:w="18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2897155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70"/>
        <w:gridCol w:w="699"/>
        <w:gridCol w:w="699"/>
        <w:gridCol w:w="9656"/>
        <w:gridCol w:w="18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2920937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329066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213789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постпривитизационная деятельность и регулирование споров, связанных с этим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1683874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16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1625275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1577522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5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типа,специальных (коррекционных),специализированных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Қазақстан"на 2011-2015 годы за счет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</w:t>
            </w:r>
          </w:p>
        </w:tc>
      </w:tr>
      <w:tr>
        <w:trPr>
          <w:trHeight w:val="10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411526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268413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жилья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116096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43956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86"/>
        <w:gridCol w:w="336"/>
        <w:gridCol w:w="10862"/>
        <w:gridCol w:w="18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69"/>
        <w:gridCol w:w="18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69"/>
        <w:gridCol w:w="18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57"/>
        <w:gridCol w:w="740"/>
        <w:gridCol w:w="10549"/>
        <w:gridCol w:w="18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78"/>
        <w:gridCol w:w="11139"/>
        <w:gridCol w:w="188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4"/>
        <w:gridCol w:w="1786"/>
      </w:tblGrid>
      <w:tr>
        <w:trPr>
          <w:trHeight w:val="51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295836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247296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81576</w:t>
            </w:r>
          </w:p>
        </w:tc>
      </w:tr>
      <w:tr>
        <w:trPr>
          <w:trHeight w:val="51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52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8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2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52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27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8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72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7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30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1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4"/>
        <w:gridCol w:w="1766"/>
      </w:tblGrid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269896</w:t>
            </w:r>
          </w:p>
        </w:tc>
      </w:tr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300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82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510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10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70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52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25" w:hRule="atLeast"/>
        </w:trPr>
        <w:tc>
          <w:tcPr>
            <w:tcW w:w="1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Киевка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8"/>
        <w:gridCol w:w="735"/>
        <w:gridCol w:w="693"/>
        <w:gridCol w:w="9631"/>
        <w:gridCol w:w="16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735"/>
        <w:gridCol w:w="693"/>
        <w:gridCol w:w="9779"/>
        <w:gridCol w:w="16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Пржевальское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7"/>
        <w:gridCol w:w="716"/>
        <w:gridCol w:w="716"/>
        <w:gridCol w:w="9747"/>
        <w:gridCol w:w="15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Тассуат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6"/>
        <w:gridCol w:w="715"/>
        <w:gridCol w:w="779"/>
        <w:gridCol w:w="9689"/>
        <w:gridCol w:w="16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Майоровка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694"/>
        <w:gridCol w:w="736"/>
        <w:gridCol w:w="9711"/>
        <w:gridCol w:w="16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Шахтер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9"/>
        <w:gridCol w:w="758"/>
        <w:gridCol w:w="715"/>
        <w:gridCol w:w="9520"/>
        <w:gridCol w:w="16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Изенда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9"/>
        <w:gridCol w:w="717"/>
        <w:gridCol w:w="717"/>
        <w:gridCol w:w="9615"/>
        <w:gridCol w:w="16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Ахметауыл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66"/>
        <w:gridCol w:w="715"/>
        <w:gridCol w:w="715"/>
        <w:gridCol w:w="9604"/>
        <w:gridCol w:w="17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Куланотпес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20"/>
        <w:gridCol w:w="698"/>
        <w:gridCol w:w="698"/>
        <w:gridCol w:w="9854"/>
        <w:gridCol w:w="17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Жараспай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91"/>
        <w:gridCol w:w="762"/>
        <w:gridCol w:w="698"/>
        <w:gridCol w:w="9662"/>
        <w:gridCol w:w="17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Кобетей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4"/>
        <w:gridCol w:w="716"/>
        <w:gridCol w:w="716"/>
        <w:gridCol w:w="9726"/>
        <w:gridCol w:w="16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Балыктыкуль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8"/>
        <w:gridCol w:w="716"/>
        <w:gridCol w:w="716"/>
        <w:gridCol w:w="9641"/>
        <w:gridCol w:w="16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Акмешит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7"/>
        <w:gridCol w:w="695"/>
        <w:gridCol w:w="716"/>
        <w:gridCol w:w="9618"/>
        <w:gridCol w:w="17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Байтуган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37"/>
        <w:gridCol w:w="695"/>
        <w:gridCol w:w="9576"/>
        <w:gridCol w:w="17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аула имени К. Мынбаева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694"/>
        <w:gridCol w:w="736"/>
        <w:gridCol w:w="9582"/>
        <w:gridCol w:w="17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Кертенды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715"/>
        <w:gridCol w:w="715"/>
        <w:gridCol w:w="9582"/>
        <w:gridCol w:w="17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Заречное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9"/>
        <w:gridCol w:w="694"/>
        <w:gridCol w:w="694"/>
        <w:gridCol w:w="9581"/>
        <w:gridCol w:w="17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Щербаковское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24"/>
        <w:gridCol w:w="715"/>
        <w:gridCol w:w="757"/>
        <w:gridCol w:w="9560"/>
        <w:gridCol w:w="17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Карой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694"/>
        <w:gridCol w:w="736"/>
        <w:gridCol w:w="9540"/>
        <w:gridCol w:w="17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Соналы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7"/>
        <w:gridCol w:w="695"/>
        <w:gridCol w:w="716"/>
        <w:gridCol w:w="9597"/>
        <w:gridCol w:w="17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 акима села Баршино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35"/>
        <w:gridCol w:w="693"/>
        <w:gridCol w:w="9589"/>
        <w:gridCol w:w="17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Жанбобек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5"/>
        <w:gridCol w:w="736"/>
        <w:gridCol w:w="736"/>
        <w:gridCol w:w="9560"/>
        <w:gridCol w:w="17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Куланутпес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15"/>
        <w:gridCol w:w="715"/>
        <w:gridCol w:w="9648"/>
        <w:gridCol w:w="17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Ткенекты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735"/>
        <w:gridCol w:w="756"/>
        <w:gridCol w:w="9569"/>
        <w:gridCol w:w="17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N 106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Талдысай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87"/>
        <w:gridCol w:w="756"/>
        <w:gridCol w:w="735"/>
        <w:gridCol w:w="9526"/>
        <w:gridCol w:w="17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