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3efd" w14:textId="cec3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сессии Нуринского районного маслихата от 8 декабря 2011 года N 396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13 сессии Нуринского районного маслихата Карагандинской области от 12 ноября 2012 года N 128. Зарегистрировано Департаментом юстиции Карагандинской области 15 ноября 2012 года N 1972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8-14-161, опубликовано в газете "Нұра" от 4 февраля 2012 года N 5 (5238)),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Нуринского районного маслихата от 16 февраля 2012 года N 21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8-14-163, опубликовано в газете "Нұра" от 31 марта 2012 года N 13 (5247)),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Нуринского районного маслихата от 12 апреля 2012 года N 65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8-14-171, опубликовано в газете "Нұра" от 21 апреля 2012 года N 17 (5251)),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Нуринского районного маслихата от 14 июня 2012 года N 87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8-14-175, опубликовано в газете "Нұра" от 28 июня 2012 года N 25 (5260)),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Нуринского районного маслихата от 16 августа 2012 года N 106 "О внесении изменений в решение 42 сессии Нуринского районного маслихата от 8 декабря 2011 года N 396 "О районном бюджете на 2012-2014 годы" (зарегистрировано в Реестре государственной регистрации нормативных правовых актов за N 8-14-177, опубликовано в газете "Нұра" от 1 сентября 2012 года N 34 (5269))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"2897155" заменить цифрами "2968461";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"325452" заменить цифрами "325163";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"4826" заменить цифрами "5618";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"3500" заменить цифрами "3000";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"2563377" заменить цифрами "2634680";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"2920937" заменить цифрами "2992243";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"6499"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Жунусбеков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ноября 2012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60"/>
        <w:gridCol w:w="418"/>
        <w:gridCol w:w="10735"/>
        <w:gridCol w:w="19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2968461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325163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122673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4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2634680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2634680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63"/>
        <w:gridCol w:w="712"/>
        <w:gridCol w:w="734"/>
        <w:gridCol w:w="9839"/>
        <w:gridCol w:w="20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2992243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335442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70391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212364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8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1680504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16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1618488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1615771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1571027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6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типа,специальных (коррекционных),специализированных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Қазақстан"на 2011-2015 годы за счет 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107729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91983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91983</w:t>
            </w:r>
          </w:p>
        </w:tc>
      </w:tr>
      <w:tr>
        <w:trPr>
          <w:trHeight w:val="4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36140</w:t>
            </w:r>
          </w:p>
        </w:tc>
      </w:tr>
      <w:tr>
        <w:trPr>
          <w:trHeight w:val="10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10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483820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268663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9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жилья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186883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69266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26721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66469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009"/>
        <w:gridCol w:w="19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125"/>
        <w:gridCol w:w="19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59"/>
        <w:gridCol w:w="768"/>
        <w:gridCol w:w="10562"/>
        <w:gridCol w:w="18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-70100</w:t>
            </w:r>
          </w:p>
        </w:tc>
      </w:tr>
      <w:tr>
        <w:trPr>
          <w:trHeight w:val="6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9"/>
        <w:gridCol w:w="1791"/>
      </w:tblGrid>
      <w:tr>
        <w:trPr>
          <w:trHeight w:val="51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296352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247812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48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82092</w:t>
            </w:r>
          </w:p>
        </w:tc>
      </w:tr>
      <w:tr>
        <w:trPr>
          <w:trHeight w:val="51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4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69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8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81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опекунам(попечителям) на содержание ребенка сироты(детей-сирот), и ребенка(детей), оставшихся без попечения родителей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52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Қазақстан"на 2011-2015 годы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7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31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</w:p>
        </w:tc>
      </w:tr>
      <w:tr>
        <w:trPr>
          <w:trHeight w:val="27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24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8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75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31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30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4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9"/>
        <w:gridCol w:w="1791"/>
      </w:tblGrid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340683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30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</w:t>
            </w:r>
          </w:p>
        </w:tc>
      </w:tr>
      <w:tr>
        <w:trPr>
          <w:trHeight w:val="82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приобретения жилья государственного коммунального жилищного фонда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51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81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70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</w:t>
            </w:r>
          </w:p>
        </w:tc>
      </w:tr>
      <w:tr>
        <w:trPr>
          <w:trHeight w:val="61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2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255" w:hRule="atLeast"/>
        </w:trPr>
        <w:tc>
          <w:tcPr>
            <w:tcW w:w="1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Киевка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16"/>
        <w:gridCol w:w="9639"/>
        <w:gridCol w:w="18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поселка Шубаркуль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695"/>
        <w:gridCol w:w="695"/>
        <w:gridCol w:w="9490"/>
        <w:gridCol w:w="18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Пржевальское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87"/>
        <w:gridCol w:w="715"/>
        <w:gridCol w:w="715"/>
        <w:gridCol w:w="9497"/>
        <w:gridCol w:w="18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Тассуат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756"/>
        <w:gridCol w:w="693"/>
        <w:gridCol w:w="9398"/>
        <w:gridCol w:w="18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8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Майоровка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713"/>
        <w:gridCol w:w="692"/>
        <w:gridCol w:w="9573"/>
        <w:gridCol w:w="19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Шахтер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16"/>
        <w:gridCol w:w="9575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Изенда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42"/>
        <w:gridCol w:w="720"/>
        <w:gridCol w:w="9613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Ахметауыл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45"/>
        <w:gridCol w:w="767"/>
        <w:gridCol w:w="9615"/>
        <w:gridCol w:w="19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Куланотпес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37"/>
        <w:gridCol w:w="9511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Жараспай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80"/>
        <w:gridCol w:w="9468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Кобетей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0"/>
        <w:gridCol w:w="763"/>
        <w:gridCol w:w="9592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Балыктыкуль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7"/>
        <w:gridCol w:w="759"/>
        <w:gridCol w:w="9511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Акмешит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37"/>
        <w:gridCol w:w="823"/>
        <w:gridCol w:w="9448"/>
        <w:gridCol w:w="19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Байтуган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56"/>
        <w:gridCol w:w="756"/>
        <w:gridCol w:w="9418"/>
        <w:gridCol w:w="19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аула имени К. Мынбаева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16"/>
        <w:gridCol w:w="737"/>
        <w:gridCol w:w="9555"/>
        <w:gridCol w:w="19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Кертенды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99"/>
        <w:gridCol w:w="721"/>
        <w:gridCol w:w="764"/>
        <w:gridCol w:w="9380"/>
        <w:gridCol w:w="21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Заречное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59"/>
        <w:gridCol w:w="9277"/>
        <w:gridCol w:w="21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Щербаковское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821"/>
        <w:gridCol w:w="694"/>
        <w:gridCol w:w="9199"/>
        <w:gridCol w:w="21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Карой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714"/>
        <w:gridCol w:w="756"/>
        <w:gridCol w:w="9270"/>
        <w:gridCol w:w="21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Соналы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68"/>
        <w:gridCol w:w="760"/>
        <w:gridCol w:w="696"/>
        <w:gridCol w:w="9247"/>
        <w:gridCol w:w="21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 акима села Баршино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16"/>
        <w:gridCol w:w="716"/>
        <w:gridCol w:w="9363"/>
        <w:gridCol w:w="21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Жанбобек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16"/>
        <w:gridCol w:w="9362"/>
        <w:gridCol w:w="21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Куланутпес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2"/>
        <w:gridCol w:w="743"/>
        <w:gridCol w:w="9564"/>
        <w:gridCol w:w="19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8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Ткенекты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99"/>
        <w:gridCol w:w="742"/>
        <w:gridCol w:w="742"/>
        <w:gridCol w:w="9634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128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Талдысай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78"/>
        <w:gridCol w:w="722"/>
        <w:gridCol w:w="700"/>
        <w:gridCol w:w="9736"/>
        <w:gridCol w:w="19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