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0425" w14:textId="0090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Нуринского районного маслихата Карагандинской области от 10 декабря 2012 года N 148. Зарегистрировано Департаментом юстиции Карагандинской области 13 декабря 2012 года N 2019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14 января 2012 года N 2 (5235)),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21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8-14-163, опубликовано в газете "Нұра" от 17 марта 2012 года N 10 (5244)),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Нуринского районного маслихата от 12 апреля 2012 года N 65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8-14-171, опубликовано в газете "Нұра" от 21 апреля 2012 года N 17 (5251)),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Нуринского районного маслихата от 14 июня 2012 года N 87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8-14-175, опубликовано в газете "Нұра" от 28 июня 2012 года N 25 (5260)),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Нуринского районного маслихата от 16 августа 2012 года N 106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8-14-177, опубликовано в газете "Нұра" от 1 сентября 2012 года N 34 (5269)),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Нуринского районного маслихата от 12 ноября 2012 года N 128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1972, опубликовано в газете "Нұра" от 17 ноября 2012 года N 45 (5278))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"2968461" заменить цифрами "2946977";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"2634680" заменить цифрами "2613196";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"2992243" заменить цифрами "2970759";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Жунусбеков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декабря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148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417"/>
        <w:gridCol w:w="10765"/>
        <w:gridCol w:w="18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2946977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122673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19"/>
        <w:gridCol w:w="717"/>
        <w:gridCol w:w="696"/>
        <w:gridCol w:w="9717"/>
        <w:gridCol w:w="18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2970759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335442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212364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1679260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16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(коррекционных),специализированных для одаренных детей, организаций образования для детей-сирот и детей, оставщихся без попечения родителей,центров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1617244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1614527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1570451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6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 общего типа,специальных (коррекционных),специализированных для одаренных детей; организаций для детей-сирот и детей, оставщихся без попечения родителей)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Қазақстан"на 2011-2015 годы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10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07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90"/>
        <w:gridCol w:w="18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79"/>
        <w:gridCol w:w="11180"/>
        <w:gridCol w:w="18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148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9"/>
        <w:gridCol w:w="1751"/>
      </w:tblGrid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293868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245328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48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69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физики,химии,биологии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58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8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опекунам(попечителям) на содержание ребенка сироты(детей-сирот),и ребенка(детей),оставшихся без попечения родителей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2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Қазақстан"на 2011-2015 годы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2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</w:tr>
      <w:tr>
        <w:trPr>
          <w:trHeight w:val="28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75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30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148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9"/>
        <w:gridCol w:w="1751"/>
      </w:tblGrid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30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</w:t>
            </w:r>
          </w:p>
        </w:tc>
      </w:tr>
      <w:tr>
        <w:trPr>
          <w:trHeight w:val="6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2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