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12fe" w14:textId="5531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пятьдесят шестой сессии Осакаровского районного маслихата от 13 декабря 2011 года N 439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Осакаровского районного маслихата Карагандинской области от 13 июня 2012 года N 79. Зарегистрировано Управлением юстиции Осакаровского района Карагандинской области 19 июня 2012 года N 8-15-171. Утратило силу в связи с истечением срока применения (письмо секретаря Осакаровского районного маслихата Карагандинской области от 23 апреля 2013 года № 2-43/68)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секретаря Осакаровского районного маслихата Карагандинской области от 23.04.2013 № 2-43/68).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нормативных правовых актов за N 8-15-161, опубликовано в газете "Сельский труженик" от 31 декабря 2011 года N 52 (7276)),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четвертой сессии Осакаровского районного маслихата от 11 апреля 2012 года N 48 "О внесении изменений в решение пятьдесят шестой сессии Осакаровского районного маслихата от 13 декабря 2011 года N 439 "О районном бюджете на 2012 – 2014 годы" (зарегистрировано в Реестре государственной регистрации нормативно правовых актов за N 8-15-169, опубликовано в газете "Сельский труженик" от 21 апреля 2012 года N 16 (7292))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"3 496 739" заменить цифрами "3 498 539";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"2 999 891" заменить цифрами "3 001 691";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"3 565 199" заменить цифрами "3 566 999";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"98 775" заменить цифрами "98 046";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"3 159" заменить цифрами "3 888";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"167 235" заменить цифрами "166 506";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"167 235" заменить цифрами "166 506";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"3 166" заменить цифрами "3 895";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Шамордин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Саккулаков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N 79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02"/>
        <w:gridCol w:w="581"/>
        <w:gridCol w:w="10401"/>
        <w:gridCol w:w="16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3498539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10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3001691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3001691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87"/>
        <w:gridCol w:w="693"/>
        <w:gridCol w:w="756"/>
        <w:gridCol w:w="9527"/>
        <w:gridCol w:w="169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3566999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319713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283493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62707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53112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207810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203228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</w:t>
            </w:r>
          </w:p>
        </w:tc>
      </w:tr>
      <w:tr>
        <w:trPr>
          <w:trHeight w:val="11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11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8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1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1927076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95697</w:t>
            </w:r>
          </w:p>
        </w:tc>
      </w:tr>
      <w:tr>
        <w:trPr>
          <w:trHeight w:val="8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1796199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1796199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1717242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47764</w:t>
            </w:r>
          </w:p>
        </w:tc>
      </w:tr>
      <w:tr>
        <w:trPr>
          <w:trHeight w:val="11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8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34297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34297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12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143688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126582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126582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</w:t>
            </w:r>
          </w:p>
        </w:tc>
      </w:tr>
      <w:tr>
        <w:trPr>
          <w:trHeight w:val="13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3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8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849154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399271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179056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104922</w:t>
            </w:r>
          </w:p>
        </w:tc>
      </w:tr>
      <w:tr>
        <w:trPr>
          <w:trHeight w:val="8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8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407167</w:t>
            </w:r>
          </w:p>
        </w:tc>
      </w:tr>
      <w:tr>
        <w:trPr>
          <w:trHeight w:val="8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397234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397234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158467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8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8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51334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8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8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8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8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36771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29729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8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4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98046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8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560"/>
        <w:gridCol w:w="10465"/>
        <w:gridCol w:w="16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65"/>
        <w:gridCol w:w="565"/>
        <w:gridCol w:w="565"/>
        <w:gridCol w:w="9953"/>
        <w:gridCol w:w="16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560"/>
        <w:gridCol w:w="10465"/>
        <w:gridCol w:w="167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2"/>
        <w:gridCol w:w="1628"/>
      </w:tblGrid>
      <w:tr>
        <w:trPr>
          <w:trHeight w:val="31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-166506</w:t>
            </w:r>
          </w:p>
        </w:tc>
      </w:tr>
      <w:tr>
        <w:trPr>
          <w:trHeight w:val="43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N 79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бюджетный кредит бюджету района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1"/>
        <w:gridCol w:w="1649"/>
      </w:tblGrid>
      <w:tr>
        <w:trPr>
          <w:trHeight w:val="79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1047711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244270</w:t>
            </w:r>
          </w:p>
        </w:tc>
      </w:tr>
      <w:tr>
        <w:trPr>
          <w:trHeight w:val="30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636877</w:t>
            </w:r>
          </w:p>
        </w:tc>
      </w:tr>
      <w:tr>
        <w:trPr>
          <w:trHeight w:val="30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62802</w:t>
            </w:r>
          </w:p>
        </w:tc>
      </w:tr>
      <w:tr>
        <w:trPr>
          <w:trHeight w:val="34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 из республиканского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246098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244270</w:t>
            </w:r>
          </w:p>
        </w:tc>
      </w:tr>
      <w:tr>
        <w:trPr>
          <w:trHeight w:val="28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88847</w:t>
            </w:r>
          </w:p>
        </w:tc>
      </w:tr>
      <w:tr>
        <w:trPr>
          <w:trHeight w:val="82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58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84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58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28493</w:t>
            </w:r>
          </w:p>
        </w:tc>
      </w:tr>
      <w:tr>
        <w:trPr>
          <w:trHeight w:val="58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</w:p>
        </w:tc>
      </w:tr>
      <w:tr>
        <w:trPr>
          <w:trHeight w:val="84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32890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43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57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 социальной поддержки специалистов социальной сферы сельских населенных пунктов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33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43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4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82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аульных (сельских) округов на реализацию мер по содействию экономическому развитию регионов в рамках Программы "Развития регионов" на 2012 год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0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89626</w:t>
            </w:r>
          </w:p>
        </w:tc>
      </w:tr>
      <w:tr>
        <w:trPr>
          <w:trHeight w:val="34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0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</w:p>
        </w:tc>
      </w:tr>
      <w:tr>
        <w:trPr>
          <w:trHeight w:val="30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</w:p>
        </w:tc>
      </w:tr>
      <w:tr>
        <w:trPr>
          <w:trHeight w:val="34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4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7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636877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636877</w:t>
            </w:r>
          </w:p>
        </w:tc>
      </w:tr>
      <w:tr>
        <w:trPr>
          <w:trHeight w:val="58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58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85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362677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62802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62802</w:t>
            </w:r>
          </w:p>
        </w:tc>
      </w:tr>
      <w:tr>
        <w:trPr>
          <w:trHeight w:val="60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</w:t>
            </w:r>
          </w:p>
        </w:tc>
      </w:tr>
      <w:tr>
        <w:trPr>
          <w:trHeight w:val="60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развитие,обустройство и приобретение инженерно-коммуникационной инфраструктуры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870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3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села Акбулак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0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1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 для реализации мер социальной поддержки специалистов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