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6969" w14:textId="5446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пятьдесят шестой сессии Осакаровского районного маслихата от 13 декабря 2011 года N 439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Осакаровского районного маслихата Карагандинской области от 9 ноября 2012 года N 112. Зарегистрировано Департаментом юстиции Карагандинской области 19 ноября 2012 года N 1983. Утратило силу в связи с истечением срока применения (письмо секретаря Осакаровского районного маслихата Карагандинской области от 23 апреля 2013 года № 2-43/68)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секретаря Осакаровского районного маслихата Карагандинской области от 23.04.2013 № 2-43/68).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пятьдесят шестой сессии Осакаровского районного маслихата от 13 декабря 2011 года N 439 "О районном бюджете на 2012-2014 годы" (зарегистрировано в Реестре государственной регистрации нормативных правовых актов за N 8-15-161, опубликовано в газете "Сельский труженик" от 31 декабря 2011 года N 52 (7276)),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четвертой сессии Осакаровского районного маслихата от 11 апреля 2012 года N 48 "О внесении изменений в решение пятьдесят шестой сессии Осакаровского районного маслихата от 13 декабря 2011 года N 439 "О районном бюджете на 2012-2014 годы" (зарегистрировано в Реестре государственной регистрации нормативно правовых актов за N 8-15-169, опубликовано в газете "Сельский труженик" от 21 апреля 2012 года N 16 (7292)),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седьмой сессии Осакаровского районного маслихата от 13 июня 2012 года N 79 "О внесении изменений в решение пятьдесят шестой сессии Осакаровского районного маслихата от 13 декабря 2011 года N 439 "О районном бюджете на 2012-2014 годы" (зарегистрировано в Реестре государственной регистрации нормативно правовых актов за N 8-15-171, опубликовано в газете "Сельский труженик" от 23 июня 2012 года N 25 (7301)),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десятой сессии Осакаровского районного маслихата от 17 августа 2012 года N 100 "О внесении изменений в решение пятьдесят шестой сессии Осакаровского районного маслихата от 13 декабря 2011 года N 439 "О районном бюджете на 2012-2014 годы" (зарегистрировано в Реестре государственной регистрации нормативно правовых актов за N 8-15-175, опубликовано в газете "Сельский труженик" от 3 сентября 2012 года N 36 (7312))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"3 532 513" заменить цифрами "3 468 579";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"533 742" заменить цифрами "560 915";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"3 515" заменить цифрами "2 900";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"2 000" заменить цифрами "4 885";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"2 993 256" заменить цифрами "2 899 879";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"3 600 973" заменить цифрами "3 537 039";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"85 911" заменить цифрами "87 250";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"89 799" заменить цифрами "91 138";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"154 371" заменить цифрами "155 710";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"154 371" заменить цифрами "155 710";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"89 799" заменить цифрами "91 138";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Ямковой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Саккулаков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ноября 2012 года N 112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85"/>
        <w:gridCol w:w="643"/>
        <w:gridCol w:w="10169"/>
        <w:gridCol w:w="18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3468579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560915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308870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249880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10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4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2899879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2899879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93"/>
        <w:gridCol w:w="757"/>
        <w:gridCol w:w="736"/>
        <w:gridCol w:w="9301"/>
        <w:gridCol w:w="188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3537039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339571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296513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69134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61152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212494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207654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</w:t>
            </w:r>
          </w:p>
        </w:tc>
      </w:tr>
      <w:tr>
        <w:trPr>
          <w:trHeight w:val="11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</w:p>
        </w:tc>
      </w:tr>
      <w:tr>
        <w:trPr>
          <w:trHeight w:val="11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11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1933191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</w:t>
            </w:r>
          </w:p>
        </w:tc>
      </w:tr>
      <w:tr>
        <w:trPr>
          <w:trHeight w:val="18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-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1797812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1797812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1718948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47671</w:t>
            </w:r>
          </w:p>
        </w:tc>
      </w:tr>
      <w:tr>
        <w:trPr>
          <w:trHeight w:val="11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19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 - 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36354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0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127408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27906</w:t>
            </w:r>
          </w:p>
        </w:tc>
      </w:tr>
      <w:tr>
        <w:trPr>
          <w:trHeight w:val="13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</w:t>
            </w:r>
          </w:p>
        </w:tc>
      </w:tr>
      <w:tr>
        <w:trPr>
          <w:trHeight w:val="12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756786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292289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202663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110537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67926</w:t>
            </w:r>
          </w:p>
        </w:tc>
      </w:tr>
      <w:tr>
        <w:trPr>
          <w:trHeight w:val="10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8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420929</w:t>
            </w:r>
          </w:p>
        </w:tc>
      </w:tr>
      <w:tr>
        <w:trPr>
          <w:trHeight w:val="8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397234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397234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171253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94212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48722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10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17102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7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29380</w:t>
            </w:r>
          </w:p>
        </w:tc>
      </w:tr>
      <w:tr>
        <w:trPr>
          <w:trHeight w:val="6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8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8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55609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10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7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70"/>
        <w:gridCol w:w="733"/>
        <w:gridCol w:w="10114"/>
        <w:gridCol w:w="18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68"/>
        <w:gridCol w:w="731"/>
        <w:gridCol w:w="795"/>
        <w:gridCol w:w="9330"/>
        <w:gridCol w:w="18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83"/>
        <w:gridCol w:w="662"/>
        <w:gridCol w:w="10015"/>
        <w:gridCol w:w="193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7"/>
        <w:gridCol w:w="1893"/>
      </w:tblGrid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-154371</w:t>
            </w:r>
          </w:p>
        </w:tc>
      </w:tr>
      <w:tr>
        <w:trPr>
          <w:trHeight w:val="43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ноября 2012 года N 112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бюджетный кредит бюджету района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7"/>
        <w:gridCol w:w="1893"/>
      </w:tblGrid>
      <w:tr>
        <w:trPr>
          <w:trHeight w:val="79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935103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247208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560372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249036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247208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91987</w:t>
            </w:r>
          </w:p>
        </w:tc>
      </w:tr>
      <w:tr>
        <w:trPr>
          <w:trHeight w:val="8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5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8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5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</w:t>
            </w:r>
          </w:p>
        </w:tc>
      </w:tr>
      <w:tr>
        <w:trPr>
          <w:trHeight w:val="5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</w:t>
            </w:r>
          </w:p>
        </w:tc>
      </w:tr>
      <w:tr>
        <w:trPr>
          <w:trHeight w:val="8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33009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молодежной практики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43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5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43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6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8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аульных (сельских) округов на реализацию мер по содействию экономическому развитию регионов в рамках Программы "Развития регионов" на 2012 год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6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89626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5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560372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560372</w:t>
            </w:r>
          </w:p>
        </w:tc>
      </w:tr>
      <w:tr>
        <w:trPr>
          <w:trHeight w:val="5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65326</w:t>
            </w:r>
          </w:p>
        </w:tc>
      </w:tr>
      <w:tr>
        <w:trPr>
          <w:trHeight w:val="5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108169</w:t>
            </w:r>
          </w:p>
        </w:tc>
      </w:tr>
      <w:tr>
        <w:trPr>
          <w:trHeight w:val="8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362677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43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села Акбулак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 для реализации мер социальной 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91138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 Осакаровского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09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112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N 439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аппаратам акимов поселков, аулов (сел), аульных (сельских) округов района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7"/>
        <w:gridCol w:w="1893"/>
      </w:tblGrid>
      <w:tr>
        <w:trPr>
          <w:trHeight w:val="48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тысяч тенге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Осакаровка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74719</w:t>
            </w:r>
          </w:p>
        </w:tc>
      </w:tr>
      <w:tr>
        <w:trPr>
          <w:trHeight w:val="75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47897</w:t>
            </w:r>
          </w:p>
        </w:tc>
      </w:tr>
      <w:tr>
        <w:trPr>
          <w:trHeight w:val="5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6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8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Молодежный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51125</w:t>
            </w:r>
          </w:p>
        </w:tc>
      </w:tr>
      <w:tr>
        <w:trPr>
          <w:trHeight w:val="81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26613</w:t>
            </w:r>
          </w:p>
        </w:tc>
      </w:tr>
      <w:tr>
        <w:trPr>
          <w:trHeight w:val="5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5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8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Батпактинского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8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Пионерского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8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Есиль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79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Сункар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8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Маржанкульского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8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Озерного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</w:p>
        </w:tc>
      </w:tr>
      <w:tr>
        <w:trPr>
          <w:trHeight w:val="8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Кундуздинского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8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Чапаевского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8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Николаевского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8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Карагайлы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81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Садового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76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Сарыозек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8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7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Дальнего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78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Звездного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</w:t>
            </w:r>
          </w:p>
        </w:tc>
      </w:tr>
      <w:tr>
        <w:trPr>
          <w:trHeight w:val="81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Каратомарского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8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7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Шидертинского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8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Акбулак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82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Родниковского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79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Тельманского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9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</w:tr>
      <w:tr>
        <w:trPr>
          <w:trHeight w:val="3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Иртышского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84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Трудового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8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Мирного сельского округа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</w:p>
        </w:tc>
      </w:tr>
      <w:tr>
        <w:trPr>
          <w:trHeight w:val="78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