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6f1e" w14:textId="c4e6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пятьдесят шестой сессии Осакаровского районного маслихата от 13 декабря 2011 года N 439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Осакаровского районного маслихата Карагандинской области от 26 ноября 2012 года N 122. Зарегистрировано Департаментом юстиции Карагандинской области 30 ноября 2012 года N 1998. Утратило силу в связи с истечением срока применения (письмо секретаря Осакаровского районного маслихата Карагандинской области от 23 апреля 2013 года № 2-43/68)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Осакаровского районного маслихата Карагандинской области от 23.04.2013 № 2-43/68).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8-15-161, опубликовано в газете "Сельский труженик" от 31 декабря 2011 года N 52 (7276)),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четвертой сессии Осакаровского районного маслихата от 11 апреля 2012 года N 48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8-15-169, опубликовано в газете "Сельский труженик" от 21 апреля 2012 года N 16 (7292)),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седьмой сессии Осакаровского районного маслихата от 13 июня 2012 года N 79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8-15-171, опубликовано в газете "Сельский труженик" от 23 июня 2012 года N 25 (7301)),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десятой сессии Осакаровского районного маслихата от 17 августа 2012 года N 100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8-15-175, опубликовано в газете "Сельский труженик" от 3 сентября 2012 года N 36 (7312)),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одиннадцатой сессии Осакаровского районного маслихата от 9 ноября 2012 года N 112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1983, опубликовано в газете "Сельский труженик" от 24 ноября 2012 года N 47 (7323))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"3 468 579" заменить цифрами "3 473 579";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"2 899 879" заменить цифрами "2 904 879";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"3 537 039" заменить цифрами "3 542 039";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Ревякина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N 122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04"/>
        <w:gridCol w:w="338"/>
        <w:gridCol w:w="10862"/>
        <w:gridCol w:w="19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3473579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560915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2904879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2904879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80"/>
        <w:gridCol w:w="703"/>
        <w:gridCol w:w="703"/>
        <w:gridCol w:w="9758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3542039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339571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296513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69134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61152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212494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207654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1933191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18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 - 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1797812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1797812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1718948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</w:t>
            </w:r>
          </w:p>
        </w:tc>
      </w:tr>
      <w:tr>
        <w:trPr>
          <w:trHeight w:val="11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9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 - интернаты: ( общего типа, специальных (коррекционных), специализированных для одаренных детей; организаций для детей -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</w:p>
        </w:tc>
      </w:tr>
      <w:tr>
        <w:trPr>
          <w:trHeight w:val="13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</w:p>
        </w:tc>
      </w:tr>
      <w:tr>
        <w:trPr>
          <w:trHeight w:val="12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8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761786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202663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110537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425929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8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31"/>
        <w:gridCol w:w="18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815"/>
        <w:gridCol w:w="19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31"/>
        <w:gridCol w:w="18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1832"/>
      </w:tblGrid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-155710</w:t>
            </w:r>
          </w:p>
        </w:tc>
      </w:tr>
      <w:tr>
        <w:trPr>
          <w:trHeight w:val="43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N 122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
бюджету района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1832"/>
      </w:tblGrid>
      <w:tr>
        <w:trPr>
          <w:trHeight w:val="79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935103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247208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4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из республиканского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249036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247208</w:t>
            </w:r>
          </w:p>
        </w:tc>
      </w:tr>
      <w:tr>
        <w:trPr>
          <w:trHeight w:val="2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91987</w:t>
            </w:r>
          </w:p>
        </w:tc>
      </w:tr>
      <w:tr>
        <w:trPr>
          <w:trHeight w:val="82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84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5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</w:tr>
      <w:tr>
        <w:trPr>
          <w:trHeight w:val="5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84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3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57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3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43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2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на реализацию мер по содействию экономическому развитию регионов в рамках Программы "Развития регионов" на 2012 год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34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34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4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7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5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65326</w:t>
            </w:r>
          </w:p>
        </w:tc>
      </w:tr>
      <w:tr>
        <w:trPr>
          <w:trHeight w:val="58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</w:t>
            </w:r>
          </w:p>
        </w:tc>
      </w:tr>
      <w:tr>
        <w:trPr>
          <w:trHeight w:val="85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0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43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села Акбулак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40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для реализации мер социальной поддержки специалистов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