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1761" w14:textId="8531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в виде подъемного пособия и кредита для приобретения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Улытауского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Улытауского районного маслихата Карагандинской области от 12 апреля 2012 года N 17. Зарегистрировано Управлением юстиции Улытауского района Карагандинской области 4 мая 2012 года N 8-16-79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N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Улытауского района в 2012 году подъемное пособие в сумме, равной семидесятикратному месячному расчетному показателю на момент подачи заявления и социальную поддержку для приобретения жилья в виде бюджетного кредита в сумме заявленной специалистом, но не превышающей одна тысяча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по бюджету и финансам, по экономическим реформам, по законности и правам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Улытауского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Сейтжанов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Улытауского района"           К. Омарова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16.04.2012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