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b5883" w14:textId="b1b58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ХХХIII сессии Улытауского районного маслихата от 06 декабря 2011 года N 392 "О бюджете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VII сессии Улытауского районного маслихата Карагандинской области от 15 ноября 2012 года N 56. Зарегистрировано Департаментом юстиции Карагандинской области 23 ноября 2012 года N 1987. Прекращено действие по истечении срока, на который решение было принято (письмо Улытауского районного маслихата Карагандинской области от 27 февраля 2013 года № 1-9/32)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решение было принято (письмо Улытауского районного маслихата Карагандинской области от 27.02.2013 № 1-9/32).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ІХ сессии Карагандинского областного маслихата от 6 ноября 2012 года N 101 "О внесении изменений в решение XLI сессии Карагандинского областного маслихата от 29 ноября 2011 года N 464 "Об областном бюджете на 2012-2014 годы",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ХХХIII сессии Улытауского районного маслихата от 06 декабря 2011 года N 392 "О бюджете района на 2012–2014 годы" (зарегистрировано в Реестре государственной регистрации нормативных правовых актов за N 8-16-76 и опубликовано в газете "Ұлытау өңірі" от 24 декабря 2011 года в N 50 (5820), от 01 января 2012 года N 1 (5821)), внесены изменения и дополнения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ІІ сессии Улытауского районного маслихата от 12 апреля 2012 года N 16 "О внесении изменений и дополнений в решение ХХХІІІ сессии Улытауского районного маслихата от 06 декабря 2011 года N 392 "О бюджете района на 2012-2014 годы" (зарегистрировано в Реестре государственной регистрации нормативных правовых актов за N 8-16-78 и опубликовано в газете "Ұлытау өңірі" от 01 мая 2012 года в N 17 (5837), внесены изменения и дополнение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ІІІ сессии Улытауского районного маслихата от 15 июня 2012 года N 25 "О внесении изменений и дополнения в решение ХХХІІІ сессии Улытауского районного маслихата от 06 декабря 2011 года N 392 "О бюджете района на 2012-2014 годы" (зарегистрировано в Реестре государственной регистрации нормативных правовых актов за N 8-16-82 и опубликовано в газете "Ұлытау өңірі" от 21 июля 2012 года в N 28 (5848),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VІ сессии Улытауского районного маслихата от 22 августа 2012 года N 49 "О внесении изменений в решение ХХХІІІ сессии Улытауского районного маслихата от 06 декабря 2011 года N 392 "О бюджете района на 2012-2014 годы" (зарегистрировано в Реестре государственной регистрации нормативных правовых актов за N 1934 и опубликовано в газете "Ұлытау өңірі" от 15 сентября 2012 года в N 36 (5856)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первом абзаце: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"2851983" заменить цифрами "2896860";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третьем абзаце: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"751" заменить цифрами "753";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пятом абзаце: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"405197" заменить цифрами "450072";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"2861488" заменить цифрами "2885742";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первом абзаце: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"59780" заменить цифрами "80403";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втором абзаце: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"59780" заменить цифрами "80403";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втором абзаце: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"217029" заменить цифрами "216211";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"21400" заменить цифрами "42109";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"1600" заменить цифрами "26584";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"12988" заменить цифрами "13052";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"5631" заменить цифрами "4749";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"14400" заменить цифрами "25675";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"1600" заменить цифрами "24918";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16) знак "." заменить на знак 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дополнить подпунктом 17) 18)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"17)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 выделенные трансферты на развитие из республиканского бюджета – 9434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 выделенные трансферты на развитие из областного бюджета – 1666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"233744" заменить цифрами "217483";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"118017" заменить цифрами "104662";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"81727" заменить цифрами "78821";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"22054" заменить цифрами "3400";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"11202" заменить цифрами "5787";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"3344" заменить цифрами "2521";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7):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"10921" заменить цифрами "7324";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"960" заменить цифрами "491";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10):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"9653" заменить цифрами "28998";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И. Жалбыров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Т. Сейтжанов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VIІ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Улытауского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ноября 2012 года N 56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ХХХІІІ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Улытауского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2011 года N 392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457"/>
        <w:gridCol w:w="457"/>
        <w:gridCol w:w="10636"/>
        <w:gridCol w:w="187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2896860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2441992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40143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40143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51832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51832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2324531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2312828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24524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6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23246</w:t>
            </w:r>
          </w:p>
        </w:tc>
      </w:tr>
      <w:tr>
        <w:trPr>
          <w:trHeight w:val="6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</w:t>
            </w:r>
          </w:p>
        </w:tc>
      </w:tr>
      <w:tr>
        <w:trPr>
          <w:trHeight w:val="12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6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6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1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450072</w:t>
            </w:r>
          </w:p>
        </w:tc>
      </w:tr>
      <w:tr>
        <w:trPr>
          <w:trHeight w:val="6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450072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380"/>
        <w:gridCol w:w="725"/>
        <w:gridCol w:w="725"/>
        <w:gridCol w:w="9736"/>
        <w:gridCol w:w="1911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2885742</w:t>
            </w:r>
          </w:p>
        </w:tc>
      </w:tr>
      <w:tr>
        <w:trPr>
          <w:trHeight w:val="2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297935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247928</w:t>
            </w:r>
          </w:p>
        </w:tc>
      </w:tr>
      <w:tr>
        <w:trPr>
          <w:trHeight w:val="3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14807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14112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</w:tr>
      <w:tr>
        <w:trPr>
          <w:trHeight w:val="4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67029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57061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9379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166092</w:t>
            </w:r>
          </w:p>
        </w:tc>
      </w:tr>
      <w:tr>
        <w:trPr>
          <w:trHeight w:val="6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164952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33587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33587</w:t>
            </w:r>
          </w:p>
        </w:tc>
      </w:tr>
      <w:tr>
        <w:trPr>
          <w:trHeight w:val="10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26350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16420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16420</w:t>
            </w:r>
          </w:p>
        </w:tc>
      </w:tr>
      <w:tr>
        <w:trPr>
          <w:trHeight w:val="10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15920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13318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</w:t>
            </w:r>
          </w:p>
        </w:tc>
      </w:tr>
      <w:tr>
        <w:trPr>
          <w:trHeight w:val="2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</w:t>
            </w:r>
          </w:p>
        </w:tc>
      </w:tr>
      <w:tr>
        <w:trPr>
          <w:trHeight w:val="2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8893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8893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8893</w:t>
            </w:r>
          </w:p>
        </w:tc>
      </w:tr>
      <w:tr>
        <w:trPr>
          <w:trHeight w:val="5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7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1293398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120525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120525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120239</w:t>
            </w:r>
          </w:p>
        </w:tc>
      </w:tr>
      <w:tr>
        <w:trPr>
          <w:trHeight w:val="17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типа,специальных (коррекционных),специализированных для одаренных детей, организации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1152911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1152911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1102023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34151</w:t>
            </w:r>
          </w:p>
        </w:tc>
      </w:tr>
      <w:tr>
        <w:trPr>
          <w:trHeight w:val="10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18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организации начального, основного среднего,общего среднего образования: школы, школы-интернаты: (общего типа, специальных (коррекционных) специализированных для одаренных детей; организаций для детей-сирот и детей, оставшихся без попечения родителей)за счет трансфертов из республиканского бюджета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15854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19962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14962</w:t>
            </w:r>
          </w:p>
        </w:tc>
      </w:tr>
      <w:tr>
        <w:trPr>
          <w:trHeight w:val="7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10213</w:t>
            </w:r>
          </w:p>
        </w:tc>
      </w:tr>
      <w:tr>
        <w:trPr>
          <w:trHeight w:val="10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</w:t>
            </w:r>
          </w:p>
        </w:tc>
      </w:tr>
      <w:tr>
        <w:trPr>
          <w:trHeight w:val="5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строительство, архитектуры и градостроительства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7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7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 за счет трансфертов из республиканского бюджета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136755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96278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96278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21325</w:t>
            </w:r>
          </w:p>
        </w:tc>
      </w:tr>
      <w:tr>
        <w:trPr>
          <w:trHeight w:val="11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6720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19082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22983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</w:t>
            </w:r>
          </w:p>
        </w:tc>
      </w:tr>
      <w:tr>
        <w:trPr>
          <w:trHeight w:val="12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5787</w:t>
            </w:r>
          </w:p>
        </w:tc>
      </w:tr>
      <w:tr>
        <w:trPr>
          <w:trHeight w:val="2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40477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40477</w:t>
            </w:r>
          </w:p>
        </w:tc>
      </w:tr>
      <w:tr>
        <w:trPr>
          <w:trHeight w:val="7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20481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18909</w:t>
            </w:r>
          </w:p>
        </w:tc>
      </w:tr>
      <w:tr>
        <w:trPr>
          <w:trHeight w:val="2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474850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307811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5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 аульного (сельского) округа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7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43790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43790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11687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11687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252176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104662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129414</w:t>
            </w:r>
          </w:p>
        </w:tc>
      </w:tr>
      <w:tr>
        <w:trPr>
          <w:trHeight w:val="8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</w:t>
            </w:r>
          </w:p>
        </w:tc>
      </w:tr>
      <w:tr>
        <w:trPr>
          <w:trHeight w:val="7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70954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34574</w:t>
            </w:r>
          </w:p>
        </w:tc>
      </w:tr>
      <w:tr>
        <w:trPr>
          <w:trHeight w:val="4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34574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36380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96085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95925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20820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70148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349038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238794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238794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238794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</w:p>
        </w:tc>
      </w:tr>
      <w:tr>
        <w:trPr>
          <w:trHeight w:val="7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объектов спорта и туризма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71394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21070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21070</w:t>
            </w:r>
          </w:p>
        </w:tc>
      </w:tr>
      <w:tr>
        <w:trPr>
          <w:trHeight w:val="3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50324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17020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33304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34750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15305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10042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19445</w:t>
            </w:r>
          </w:p>
        </w:tc>
      </w:tr>
      <w:tr>
        <w:trPr>
          <w:trHeight w:val="7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12133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</w:t>
            </w:r>
          </w:p>
        </w:tc>
      </w:tr>
      <w:tr>
        <w:trPr>
          <w:trHeight w:val="8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90934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21885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</w:t>
            </w:r>
          </w:p>
        </w:tc>
      </w:tr>
      <w:tr>
        <w:trPr>
          <w:trHeight w:val="6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17645</w:t>
            </w:r>
          </w:p>
        </w:tc>
      </w:tr>
      <w:tr>
        <w:trPr>
          <w:trHeight w:val="7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</w:t>
            </w:r>
          </w:p>
        </w:tc>
      </w:tr>
      <w:tr>
        <w:trPr>
          <w:trHeight w:val="4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17901</w:t>
            </w:r>
          </w:p>
        </w:tc>
      </w:tr>
      <w:tr>
        <w:trPr>
          <w:trHeight w:val="6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17901</w:t>
            </w:r>
          </w:p>
        </w:tc>
      </w:tr>
      <w:tr>
        <w:trPr>
          <w:trHeight w:val="7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8636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7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51148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51148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51148</w:t>
            </w:r>
          </w:p>
        </w:tc>
      </w:tr>
      <w:tr>
        <w:trPr>
          <w:trHeight w:val="5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20132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20132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20132</w:t>
            </w:r>
          </w:p>
        </w:tc>
      </w:tr>
      <w:tr>
        <w:trPr>
          <w:trHeight w:val="7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13132</w:t>
            </w:r>
          </w:p>
        </w:tc>
      </w:tr>
      <w:tr>
        <w:trPr>
          <w:trHeight w:val="9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35724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35724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14509</w:t>
            </w:r>
          </w:p>
        </w:tc>
      </w:tr>
      <w:tr>
        <w:trPr>
          <w:trHeight w:val="7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14509</w:t>
            </w:r>
          </w:p>
        </w:tc>
      </w:tr>
      <w:tr>
        <w:trPr>
          <w:trHeight w:val="6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21215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21215</w:t>
            </w:r>
          </w:p>
        </w:tc>
      </w:tr>
      <w:tr>
        <w:trPr>
          <w:trHeight w:val="2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162999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</w:t>
            </w:r>
          </w:p>
        </w:tc>
      </w:tr>
      <w:tr>
        <w:trPr>
          <w:trHeight w:val="7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9101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151498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7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13283</w:t>
            </w:r>
          </w:p>
        </w:tc>
      </w:tr>
      <w:tr>
        <w:trPr>
          <w:trHeight w:val="7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10768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7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</w:t>
            </w:r>
          </w:p>
        </w:tc>
      </w:tr>
      <w:tr>
        <w:trPr>
          <w:trHeight w:val="5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134815</w:t>
            </w:r>
          </w:p>
        </w:tc>
      </w:tr>
      <w:tr>
        <w:trPr>
          <w:trHeight w:val="5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9277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5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121438</w:t>
            </w:r>
          </w:p>
        </w:tc>
      </w:tr>
      <w:tr>
        <w:trPr>
          <w:trHeight w:val="2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7657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7657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7657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7657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42378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8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5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483"/>
        <w:gridCol w:w="256"/>
        <w:gridCol w:w="10634"/>
        <w:gridCol w:w="197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</w:p>
        </w:tc>
      </w:tr>
      <w:tr>
        <w:trPr>
          <w:trHeight w:val="6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502"/>
        <w:gridCol w:w="735"/>
        <w:gridCol w:w="693"/>
        <w:gridCol w:w="9524"/>
        <w:gridCol w:w="188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80403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80403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80403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80403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78803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78803</w:t>
            </w:r>
          </w:p>
        </w:tc>
      </w:tr>
      <w:tr>
        <w:trPr>
          <w:trHeight w:val="5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4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565"/>
        <w:gridCol w:w="650"/>
        <w:gridCol w:w="714"/>
        <w:gridCol w:w="9523"/>
        <w:gridCol w:w="190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-111663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111663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86"/>
        <w:gridCol w:w="629"/>
        <w:gridCol w:w="799"/>
        <w:gridCol w:w="9417"/>
        <w:gridCol w:w="1904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69286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VIІ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Улытауского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ноября 2012 года N 56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ХХХІІІ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Улытауского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2011 года N 392</w:t>
      </w:r>
    </w:p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по реализации бюджетных программ в населенных пунктах в составе районного бюджета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11356"/>
        <w:gridCol w:w="1850"/>
      </w:tblGrid>
      <w:tr>
        <w:trPr>
          <w:trHeight w:val="5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Улытау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432963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Жезды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259594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Карсакпай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160487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Актас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125630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Амангелды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88527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Алгабас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91493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Каракенгир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141419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Егинды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84962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Терсаккан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78950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Мибулак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107538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Борсенгир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102145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Сарысу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133184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Коскол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97418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Шенбер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80573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Жангелды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125493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2110376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VIІ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Улытауского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ноября 2012 года N 56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ХХХІІІ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Улытауского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2011 года N 392</w:t>
      </w:r>
    </w:p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по реализации бюджетных программ аппараты акима поселков и сельских округов в составе районного бюджета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9"/>
        <w:gridCol w:w="1405"/>
        <w:gridCol w:w="1279"/>
        <w:gridCol w:w="1385"/>
        <w:gridCol w:w="1322"/>
      </w:tblGrid>
      <w:tr>
        <w:trPr>
          <w:trHeight w:val="1020" w:hRule="atLeast"/>
        </w:trPr>
        <w:tc>
          <w:tcPr>
            <w:tcW w:w="8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 сельский округ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Жездинский поселковый округ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Карсакпайский поселковый округ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311258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58565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</w:t>
            </w:r>
          </w:p>
        </w:tc>
      </w:tr>
      <w:tr>
        <w:trPr>
          <w:trHeight w:val="465" w:hRule="atLeast"/>
        </w:trPr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поселков и сельских округов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166092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12188</w:t>
            </w:r>
          </w:p>
        </w:tc>
      </w:tr>
      <w:tr>
        <w:trPr>
          <w:trHeight w:val="195" w:hRule="atLeast"/>
        </w:trPr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водоснабжение населенных пунктов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</w:t>
            </w:r>
          </w:p>
        </w:tc>
      </w:tr>
      <w:tr>
        <w:trPr>
          <w:trHeight w:val="270" w:hRule="atLeast"/>
        </w:trPr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</w:t>
            </w:r>
          </w:p>
        </w:tc>
      </w:tr>
      <w:tr>
        <w:trPr>
          <w:trHeight w:val="240" w:hRule="atLeast"/>
        </w:trPr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14509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12305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аульного округа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1"/>
        <w:gridCol w:w="1405"/>
        <w:gridCol w:w="1258"/>
        <w:gridCol w:w="1384"/>
        <w:gridCol w:w="1322"/>
      </w:tblGrid>
      <w:tr>
        <w:trPr>
          <w:trHeight w:val="1020" w:hRule="atLeast"/>
        </w:trPr>
        <w:tc>
          <w:tcPr>
            <w:tcW w:w="8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Актаский поселковый округ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Амангелдинский сельский округ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Каракенгирский сельский округ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Шенберский сельский округ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10776</w:t>
            </w:r>
          </w:p>
        </w:tc>
      </w:tr>
      <w:tr>
        <w:trPr>
          <w:trHeight w:val="645" w:hRule="atLeast"/>
        </w:trPr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поселков и сельских округов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11692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</w:t>
            </w:r>
          </w:p>
        </w:tc>
      </w:tr>
      <w:tr>
        <w:trPr>
          <w:trHeight w:val="30" w:hRule="atLeast"/>
        </w:trPr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водоснабжение населенных пунктов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30" w:hRule="atLeast"/>
        </w:trPr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105" w:hRule="atLeast"/>
        </w:trPr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80" w:hRule="atLeast"/>
        </w:trPr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аульного округа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12"/>
        <w:gridCol w:w="1405"/>
        <w:gridCol w:w="1236"/>
        <w:gridCol w:w="1385"/>
        <w:gridCol w:w="1322"/>
      </w:tblGrid>
      <w:tr>
        <w:trPr>
          <w:trHeight w:val="1020" w:hRule="atLeast"/>
        </w:trPr>
        <w:tc>
          <w:tcPr>
            <w:tcW w:w="8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Алгабаский сельский округ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Егиндинский сельский округ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Терсакканский сельский округ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Косколский сельский округ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21407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17328</w:t>
            </w:r>
          </w:p>
        </w:tc>
      </w:tr>
      <w:tr>
        <w:trPr>
          <w:trHeight w:val="405" w:hRule="atLeast"/>
        </w:trPr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поселков и сельских округов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11240</w:t>
            </w:r>
          </w:p>
        </w:tc>
      </w:tr>
      <w:tr>
        <w:trPr>
          <w:trHeight w:val="225" w:hRule="atLeast"/>
        </w:trPr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водоснабжение населенных пунктов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</w:p>
        </w:tc>
      </w:tr>
      <w:tr>
        <w:trPr>
          <w:trHeight w:val="345" w:hRule="atLeast"/>
        </w:trPr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</w:t>
            </w:r>
          </w:p>
        </w:tc>
      </w:tr>
      <w:tr>
        <w:trPr>
          <w:trHeight w:val="210" w:hRule="atLeast"/>
        </w:trPr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30" w:hRule="atLeast"/>
        </w:trPr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аульного округа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3"/>
        <w:gridCol w:w="1405"/>
        <w:gridCol w:w="1215"/>
        <w:gridCol w:w="1385"/>
        <w:gridCol w:w="1322"/>
      </w:tblGrid>
      <w:tr>
        <w:trPr>
          <w:trHeight w:val="1020" w:hRule="atLeast"/>
        </w:trPr>
        <w:tc>
          <w:tcPr>
            <w:tcW w:w="8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Жангелдинский сельский округ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Мибулакский сельский округ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Борсенгирский сельский округ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 сельский округ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19285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14342</w:t>
            </w:r>
          </w:p>
        </w:tc>
      </w:tr>
      <w:tr>
        <w:trPr>
          <w:trHeight w:val="27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поселков и сельских округов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12497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10106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водоснабжение населенных пунктов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315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15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аульного округа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