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1d63" w14:textId="a371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ХХХIII сессии Улытауского районного маслихата от 06 декабря 2011 года N 392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Улытауского районного маслихата Карагандинской области от 10 декабря 2012 года N 66. Зарегистрировано Департаментом юстиции Карагандинской области 25 декабря 2012 года N 2060. Прекращено действие по истечении срока, на который решение было принято (письмо Улытауского районного маслихата Карагандинской области от 27 февраля 2013 года № 1-9/32)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Улытауского районного маслихата Карагандинской области от 27.02.2013 № 1-9/32).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 сессии Карагандинского областного маслихата от 5 декабря 2012 года N 106 "О внесении изменений в решение XLI сессии Карагандинского областного маслихата от 29 ноября 2011 года N 464 "Об областном бюджете на 2012-2014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ХХХIII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8-16-76 и опубликовано в газете "Ұлытау өңірі" от 24 декабря 2011 года в N 50 (5820), от 01 января 2012 года N 1 (5821)),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сессии Улытауского районного маслихата от 12 апреля 2012 года N 16 "О внесении изменений и дополнений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8-16-78 и опубликовано в газете "Ұлытау өңірі" от 01 мая 2012 года в N 17 (5837),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ІІІ сессии Улытауского районного маслихата от 15 июня 2012 года N 25 "О внесении изменений и дополнения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8-16-82 и опубликовано в газете "Ұлытау өңірі" от 21 июля 2012 года в N 28 (5848),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VІ сессии Улытауского районного маслихата от 22 августа 2012 года N 49 "О внесении изменений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1934 и опубликовано в газете "Ұлытау өңірі" от 15 сентября 2012 года в N 36 (5856),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VІI сессии Улытауского районного маслихата от 15 ноября 2012 года N 56 "О внесении изменений и дополнений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1987 и опубликовано в газете "Ұлытау өңірі" от 1 декабря 2012 года в N 47 (5867)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"2896860" заменить цифрами "2888353";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"450072" заменить цифрами "441565";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"2885742" заменить цифрами "2877235";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"216211" заменить цифрами "214704";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"42109" заменить цифрами "35109";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"13052" заменить цифрами "12733";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"4097" заменить цифрами "3809";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"883" заменить цифрами "371";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"4749" заменить цифрами "4361";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"217483" заменить цифрами "218368";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"78821" заменить цифрами "79706";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Казанғапов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Сейтжанов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646"/>
        <w:gridCol w:w="10305"/>
        <w:gridCol w:w="199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2888353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2441992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2324531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2312828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2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441565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84"/>
        <w:gridCol w:w="805"/>
        <w:gridCol w:w="698"/>
        <w:gridCol w:w="9426"/>
        <w:gridCol w:w="204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2877235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247928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166092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1292281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17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1152182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1152182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1101806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8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школы-интернаты: (общего типа, специальных (коррекционных)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2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130299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объектов спорта и туризма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134744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457"/>
        <w:gridCol w:w="266"/>
        <w:gridCol w:w="10775"/>
        <w:gridCol w:w="20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6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59"/>
        <w:gridCol w:w="745"/>
        <w:gridCol w:w="745"/>
        <w:gridCol w:w="9566"/>
        <w:gridCol w:w="20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78803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0949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-111663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90"/>
        <w:gridCol w:w="295"/>
        <w:gridCol w:w="10741"/>
        <w:gridCol w:w="2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