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3bef4" w14:textId="4b3be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2012 год по Шетскому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Шетского района Карагандинской области от 1 февраля 2012 года N 01/10. Зарегистрировано Управлением юстиции Шетского района Карагандинской области 21 февраля 2012 года N 8-17-130. Утратило силу постановлением акимата Шетского района Карагандинской области от 22 января 2013 года N 02/02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Шетского района Карагандинской области от 22.01.2013 N 02/02 (вводится в действие со дня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"Правилами организации и финансирования общественных работ",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 акимат Шетского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учреждений Шетского района, организующих общественные работы на 2012 год, виды и объемы работ, условия труда и срок участия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Шетского района" (Бекенов Б.М.) заключить с работодателями договора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оплату труда граждан, занятых на общественных работах, в размере минимальной заработной платы в месяц и произвести оплату из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постановление акимата Шетского района от 23 декабря 2010 года N 25/05 "Об организации общественных работ на 2011 год по Шетскому району" (зарегистрировано в Реестре государственной регистрации нормативных правовых актов за N 8-17-116, опубликовано в районной газете "Шет шұғыласы" 3 февраля 2011 года N 05 (10.313)).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Постановление акимата Шетского района от 23.12.2010 N 25/05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Шетского района Кауымбаева Абилсейт Жарылгаповича.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Шетского района                       Р. Абдикеров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Шетского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февраля 2012 года N 01/10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учреждений Шетского района, организующих общественные работы на 2012 год, виды и объемы работ, условия труда и срок участия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Шетского района Карагандинской области от 02.05.2012 N 10/01 (вводится в действие со дня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2738"/>
        <w:gridCol w:w="1108"/>
        <w:gridCol w:w="4928"/>
        <w:gridCol w:w="1752"/>
        <w:gridCol w:w="1172"/>
        <w:gridCol w:w="1560"/>
      </w:tblGrid>
      <w:tr>
        <w:trPr>
          <w:trHeight w:val="132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учреждений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работ, тысяча тенге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труда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участия, месяц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Акадыр"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поселка (благоустройство и озеленение), подворный обход и помощь в составлении социальной карты, доставка квитанции и уведомлении по уплате налогов, помощь в работе по идентификации поголовья скота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Акжал"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поселка (благоустройство и озеленение), подворный обход и помощь в составлении социальной карты, доставка квитанции и уведомлении по уплате налогов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Акойского сельского округа"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озеленение), подворный обход и помощь в составлении социальной карты, доставка квитанции и уведомлении по уплате налогов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Аксу-Аюлинского сельского округа"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озеленение), помощь в обеспечении бесперебойной работы водопроводов, подворный обход и помощь в составлении социальной карты, доставка квитанции и уведомлении по уплате налогов, уборка парков и скверов, помощь в работе по идентификации поголовья скота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3278,5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Акшатау"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поселка (благоустройство и озеленение), подворный обход и помощь в составлении социальной карты, доставка квитанции и уведомлении по уплате налогов, помощь в обеспечении бесперебойной работы водопроводов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Акшокинского сельского округа"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озеленение), подворный обход и помощь в составлении социальной карты, доставка квитанции и уведомлении по уплате налогов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Батыкского сельского округа"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озеленение), подворный обход и помощь в составлении социальной карты, доставка квитанции и уведомлении по уплате налогов, помощь в работе по идентификации поголовья скота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Бурминского сельского округа"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озеленение), участие в ремонте объектов социально- культурного назначения, помощь в работе по идентификации поголовья скота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Босагинского сельского округа"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озеленение), подворный обход и помощь в составлении социальной карты, доставка квитанции и уведомлении по уплате налогов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Дария"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поселка (благоустройство и озеленение), подворный обход и помощь в составлении социальной карты, доставка квитанции и уведомлении по уплате налогов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Жамбыл"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поселка (благоустройство и озеленение), подворный обход и помощь в составлении социальной карты, участие в ремонте объектов социально-культурного назначения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1307,9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имени Карима Мынбаева"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озеленение), участие в ремонте объектов социально- культурного назначения, помощь в работе по идентификации поголовья скота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Кеншокинского сельского округа"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озеленение), участие в ремонте объектов социально-культурного назначения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Кииктинского сельского округа"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озеленение), участие в ремонте объектов социально-культурного назначения, помощь в работе по идентификации поголовья скота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Коктенкольского сельского округа"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озеленение), подворный обход и помощь в составлении социальной карты, участие в ремонте объектов социально-культурного назначения, помощь в работе идентификации поголовья скота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Краснополянского сельского округа"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озеленение), помощь в составлении социальной карты, помощь в работе по идентификации поголовья скота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 Аппарат акима поселка Мойынты"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поселка (благоустройство и озеленение), доставка квитанции и уведомлении по уплате налогов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Нураталдинского сельского округа"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озеленение), помощь в работе по идентификации поголовья скота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Ортауского сельского округа"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озеленение), помощь в работе по идентификации поголовья скота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 Аппарат акима Успенского сельского округа"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озеленение), подворный обход и помощь в составлении социальной карты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имени Сакена Сейфуллина"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поселка (благоустройство и озеленение), подворный обход и помощь в составлении социальной карты, уборка парков и скверов, доставка квитанции и уведомлении по уплате налогов, помощь в работе идентификации поголовья скота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Нижне Кайрактинского сельского округа"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озеленение), помощь в обеспечении бесперебойной работы водопроводов, подворный обход и помощь в составлении социальной карты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Талдинского сельского округа"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озеленение), помощь в работе по идентификации поголовья скота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Тагилинского сельского округа"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озеленение), помощь в составлении социальной карты, помощь в работе по идентификации поголовья скота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Шетского сельского округа"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(благоустройство и озеленение)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Шетского района"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Диспетчерская служба на период отопительного сезона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"Объединенный отдел по делам обороны Шетского района Карагандинской области"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населением по призыву в ряды Вооруженных Сил, доставка повесток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14761,0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