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0009" w14:textId="8900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Шетского района от 1 февраля 2012 года N 01/10 "Об организации общественных работ на 2012 год по Шетскому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Шетского района Карагандинской области от 2 мая 2012 года N 10/01. Зарегистрировано Управлением юстиции Шетского района Карагандинской области 18 мая 2012 года N 8-17-134. Утратило силу постановлением акимата Шетского района Карагандинской области от 22 января 2013 года N 02/02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Шетского района Карагандинской области от 22.01.2013 N 02/02 (вводится в действие со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Шетского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следующее изменение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Шетского района от 1 февраля 2012 года N 01/10 "Об организации общественных работ на 2012 год по Шетскому району" (зарегистрировано в Реестре государственной регистрации нормативных правовых актов за N 8-17-130, опубликовано в газете "Шет шұғыласы" от 23 февраля 2012 года N 08 (10.369)):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А.Ж. Кауымбаева.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Шетского района                       Р. Абдикеров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Шетского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мая 2012 года N 10/01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учреждений Шетского района, организующих общественные работы на 2012 год, виды и объемы работ, условия труда и срок участия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2738"/>
        <w:gridCol w:w="1108"/>
        <w:gridCol w:w="4928"/>
        <w:gridCol w:w="1752"/>
        <w:gridCol w:w="1172"/>
        <w:gridCol w:w="1560"/>
      </w:tblGrid>
      <w:tr>
        <w:trPr>
          <w:trHeight w:val="132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 тысяча тенге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участия, месяц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Акадыр"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поселка (благоустройство и озеленение), подворный обход и помощь в составлении социальной карты, доставка квитанции и уведомлении по уплате налогов, помощь в работе по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Акжал"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поселка (благоустройство и озеленение), подворный обход и помощь в составлении социальной карты, доставка квитанции и уведомлении по уплате налогов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Акойского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подворный обход и помощь в составлении социальной карты, доставка квитанции и уведомлении по уплате налогов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Аксу-Аюлинского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помощь в обеспечении бесперебойной работы водопроводов, подворный обход и помощь в составлении социальной карты, доставка квитанции и уведомлении по уплате налогов, уборка парков и скверов, помощь в работе по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3278,5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Акшатау"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поселка (благоустройство и озеленение), подворный обход и помощь в составлении социальной карты, доставка квитанции и уведомлении по уплате налогов, помощь в обеспечении бесперебойной работы водопроводов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Акшокинского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подворный обход и помощь в составлении социальной карты, доставка квитанции и уведомлении по уплате налогов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Батыкского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подворный обход и помощь в составлении социальной карты, доставка квитанции и уведомлении по уплате налогов, помощь в работе по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Бурминского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участие в ремонте объектов социально- культурного назначения, помощь в работе по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Босагинского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подворный обход и помощь в составлении социальной карты, доставка квитанции и уведомлении по уплате налогов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Дария"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поселка (благоустройство и озеленение), подворный обход и помощь в составлении социальной карты, доставка квитанции и уведомлении по уплате налогов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Жамбыл"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поселка (благоустройство и озеленение), подворный обход и помощь в составлении социальной карты, участие в ремонте объектов социально-культурного назначения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1307,9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имени Карима Мынбаева"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участие в ремонте объектов социально- культурного назначения, помощь в работе по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Кеншокинского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участие в ремонте объектов социально-культурного назначения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Кииктинского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участие в ремонте объектов социально-культурного назначения, помощь в работе по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Коктенкольского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подворный обход и помощь в составлении социальной карты, участие в ремонте объектов социально-культурного назначения, помощь в работе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Краснополянского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помощь в составлении социальной карты, помощь в работе по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 Аппарат акима поселка Мойынты"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поселка (благоустройство и озеленение), доставка квитанции и уведомлении по уплате налогов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Нураталдинского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помощь в работе по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Ортауского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помощь в работе по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 Аппарат акима Успенского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подворный обход и помощь в составлении социальной карты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имени Сакена Сейфуллина"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поселка (благоустройство и озеленение), подворный обход и помощь в составлении социальной карты, уборка парков и скверов, доставка квитанции и уведомлении по уплате налогов, помощь в работе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Нижне Кайрактинского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помощь в обеспечении бесперебойной работы водопроводов, подворный обход и помощь в составлении социальной карты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Талдинского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помощь в работе по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Тагилинского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помощь в составлении социальной карты, помощь в работе по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Шетского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Шетского района"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Диспетчерская служба на период отопительного сезона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"Объединенный отдел по делам обороны Шетского района Карагандинской области"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населением по призыву в ряды Вооруженных Сил, доставка повесток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14761,0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