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290e" w14:textId="a1c2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XXХХII cессии районного маслихата от 13 января 2012 года N 42/397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12 июня 2012 года N 3/41. Зарегистрировано Управлением юстиции Шетского района Карагандинской области 29 июня 2012 года N 8-17-136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8-17-129, опубликовано в газете "Шет Шұғыласы" от 1 марта 2012 года N 09 (10.370)),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N 2/21 "О внесении изменений в решение XXХХII cессии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8-17-132, опубликовано в газете "Шет Шұғыласы" от 10 мая 2012 года N 19 (10.380)),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"4179208" заменить цифрами "4181548";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"2901036" заменить цифрами "2903376";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"4227451" заменить цифрами "4198291";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"75237" заменить цифрами "87372";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"1970" заменить цифрами "2010";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"31500";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Ермекова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июня 2012 года N 3/41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N 42/397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665"/>
        <w:gridCol w:w="10273"/>
        <w:gridCol w:w="182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4181548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1274371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786074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747395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9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778"/>
        <w:gridCol w:w="756"/>
        <w:gridCol w:w="9418"/>
        <w:gridCol w:w="18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4198291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349713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2553401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131988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2357244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2353884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2288149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6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</w:t>
            </w:r>
          </w:p>
        </w:tc>
      </w:tr>
      <w:tr>
        <w:trPr>
          <w:trHeight w:val="16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363235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</w:t>
            </w:r>
          </w:p>
        </w:tc>
      </w:tr>
      <w:tr>
        <w:trPr>
          <w:trHeight w:val="11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259124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58048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1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48767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16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14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735"/>
        <w:gridCol w:w="9100"/>
        <w:gridCol w:w="184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735"/>
        <w:gridCol w:w="9099"/>
        <w:gridCol w:w="186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