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aac7" w14:textId="711a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XXХХII cессии районного маслихата от 13 января 2012 года N 42/397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16 августа 2012 года N 6/60. Зарегистрировано Департаментом юстиции Карагандинской области 7 сентября 2012 года N 1927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8-17-129, опубликовано в газете "Шет Шұғыласы" от 1 марта 2012 года N 09 (10.370)),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N 2/21 "О внесении изменений в решение ХХХХII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8-17-132, опубликовано в газете " Шет Шұғыласы " от 10 мая 2012 года N 19 (10.380)),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июня 2012 года N 3/41 "О внесении изменений в решение XXХХII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8-17-136, опубликовано в газете "Шет Шұғыласы" от 5 июля 2012 года N 27 (10.388)),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"4181548" заменить цифрами "4206084";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"1274371" заменить цифрами "1314371";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"2903376" заменить цифрами "2887912";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"4198291" заменить цифрами "4222827";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Ибрайымов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6/60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 397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37"/>
        <w:gridCol w:w="480"/>
        <w:gridCol w:w="10962"/>
        <w:gridCol w:w="168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4206084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1314371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826074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787395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2887912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2887912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694"/>
        <w:gridCol w:w="737"/>
        <w:gridCol w:w="9869"/>
        <w:gridCol w:w="167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4222827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225459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13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2549311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</w:t>
            </w:r>
          </w:p>
        </w:tc>
      </w:tr>
      <w:tr>
        <w:trPr>
          <w:trHeight w:val="22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2348725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2344965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2283239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0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4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</w:t>
            </w:r>
          </w:p>
        </w:tc>
      </w:tr>
      <w:tr>
        <w:trPr>
          <w:trHeight w:val="13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</w:p>
        </w:tc>
      </w:tr>
      <w:tr>
        <w:trPr>
          <w:trHeight w:val="13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350001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204639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219413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13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аульных(сельских)округов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631"/>
        <w:gridCol w:w="10709"/>
        <w:gridCol w:w="169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61"/>
        <w:gridCol w:w="610"/>
        <w:gridCol w:w="589"/>
        <w:gridCol w:w="10118"/>
        <w:gridCol w:w="169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-73267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