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f1a1" w14:textId="d8df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XXХХII cессии районного маслихата от 13 января 2012 года N 42/397 "О районном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20 ноября 2012 года N 9/85. Зарегистрировано Департаментом юстиции Карагандинской области 13 декабря 2012 года N 2021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ХХХХII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8-17-129, опубликовано в газете "Шет Шұғыласы" от 1 марта 2012 года N 09 (10.370)),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апреля 2012 года N 2/21 "О внесении изменений в решение ХХХХІІ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8-17-132, опубликовано в газете "Шет Шұғыласы" от 10 мая 2012 года N 19 (10.380)),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июня 2012 года N 3/41 "О внесении изменений в решение ХХХХІІ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8-17-136, опубликовано в газете "Шет Шұғыласы" от 5 июля 2012 года N 27 (10.388)),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августа 2012 года N 6/60 "О внесении изменений в решение ХХХХІІ сессии районного маслихата от 13 января 2012 года N 42/397 "О районном бюджете на 2012-2014 годы" (зарегистрировано в Реестре государственной регистрации нормативных правовых актов за N 1927, опубликовано в газете "Шет Шұғыласы" от 13 сентября 2012 года N 37 (10.398)),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9 ноября 2012 года N 8/80 "О внесении изменений в решение ХХХХІІ сессии районного маслихата от 13 января 2012 года N 42/397 "О районном бюджете на 2012-2014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"4307588" заменить цифрами "4322588";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"2957416" заменить цифрами "2972416";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"4320331" заменить цифрами "4335331";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Смагулулы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9/85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42/397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45"/>
        <w:gridCol w:w="560"/>
        <w:gridCol w:w="10580"/>
        <w:gridCol w:w="161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4322588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1345614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219982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236640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854999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819323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2972416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09"/>
        <w:gridCol w:w="694"/>
        <w:gridCol w:w="695"/>
        <w:gridCol w:w="9763"/>
        <w:gridCol w:w="163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4335331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352603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314781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230243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226238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</w:t>
            </w:r>
          </w:p>
        </w:tc>
      </w:tr>
      <w:tr>
        <w:trPr>
          <w:trHeight w:val="15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13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10673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2558282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135788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135364</w:t>
            </w:r>
          </w:p>
        </w:tc>
      </w:tr>
      <w:tr>
        <w:trPr>
          <w:trHeight w:val="22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2356765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2353005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2289451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</w:t>
            </w:r>
          </w:p>
        </w:tc>
      </w:tr>
      <w:tr>
        <w:trPr>
          <w:trHeight w:val="13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</w:t>
            </w:r>
          </w:p>
        </w:tc>
      </w:tr>
      <w:tr>
        <w:trPr>
          <w:trHeight w:val="23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38386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16339</w:t>
            </w:r>
          </w:p>
        </w:tc>
      </w:tr>
      <w:tr>
        <w:trPr>
          <w:trHeight w:val="14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104858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92615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22061</w:t>
            </w:r>
          </w:p>
        </w:tc>
      </w:tr>
      <w:tr>
        <w:trPr>
          <w:trHeight w:val="12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13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19443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18029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749468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418899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33305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33352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274478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204104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51374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235063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216323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95506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79506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56929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263990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6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68243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12579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55364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23787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13805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53173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75397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24188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12518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19701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87372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78"/>
        <w:gridCol w:w="800"/>
        <w:gridCol w:w="715"/>
        <w:gridCol w:w="9364"/>
        <w:gridCol w:w="165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  <w:tr>
        <w:trPr>
          <w:trHeight w:val="66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458"/>
        <w:gridCol w:w="628"/>
        <w:gridCol w:w="713"/>
        <w:gridCol w:w="10036"/>
        <w:gridCol w:w="164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-73267</w:t>
            </w:r>
          </w:p>
        </w:tc>
      </w:tr>
      <w:tr>
        <w:trPr>
          <w:trHeight w:val="6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